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42364035"/>
        <w:lock w:val="sdtContentLocked"/>
        <w:placeholder>
          <w:docPart w:val="DefaultPlaceholder_-1854013440"/>
        </w:placeholder>
        <w:group/>
      </w:sdtPr>
      <w:sdtEndPr/>
      <w:sdtContent>
        <w:p w:rsidR="00C5352A" w:rsidRDefault="00B2641E" w:rsidP="00C206D3">
          <w:pPr>
            <w:pStyle w:val="Title"/>
            <w:pBdr>
              <w:bottom w:val="single" w:sz="4" w:space="1" w:color="auto"/>
            </w:pBdr>
            <w:spacing w:after="240"/>
          </w:pPr>
          <w:r w:rsidRPr="00B2641E">
            <w:t xml:space="preserve">Hostos Community College, </w:t>
          </w:r>
          <w:r>
            <w:t>CUNY</w:t>
          </w:r>
          <w:r>
            <w:br/>
          </w:r>
          <w:r w:rsidRPr="00B2641E">
            <w:t xml:space="preserve">Student Technology Fee </w:t>
          </w:r>
          <w:r>
            <w:t xml:space="preserve">AY </w:t>
          </w:r>
          <w:sdt>
            <w:sdtPr>
              <w:alias w:val="Project Year"/>
              <w:tag w:val="ProjectYear"/>
              <w:id w:val="1679002562"/>
              <w:lock w:val="sdtLocked"/>
              <w:placeholder>
                <w:docPart w:val="ECB225A0E1FF4A449DF002E33575F9A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90671A">
                <w:t>2021-2022</w:t>
              </w:r>
            </w:sdtContent>
          </w:sdt>
          <w:r w:rsidR="007D3AB6">
            <w:t xml:space="preserve"> </w:t>
          </w:r>
          <w:r w:rsidRPr="00B2641E">
            <w:t>Project Proposal</w:t>
          </w:r>
          <w:r w:rsidR="00AD6E96">
            <w:t>S</w:t>
          </w:r>
          <w:bookmarkStart w:id="0" w:name="_GoBack"/>
          <w:bookmarkEnd w:id="0"/>
          <w:r w:rsidR="00C5352A">
            <w:br/>
          </w:r>
          <w:r w:rsidR="00C5352A" w:rsidRPr="004C0909">
            <w:t xml:space="preserve">Requesting Area: </w:t>
          </w:r>
          <w:sdt>
            <w:sdtPr>
              <w:alias w:val="Office Or Department"/>
              <w:tag w:val="OfficeOrDepartment"/>
              <w:id w:val="136838439"/>
              <w:placeholder>
                <w:docPart w:val="64B92984A3B44E0DB22758162FC0D6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72BF5" w:rsidRPr="00CF0F51">
                <w:rPr>
                  <w:color w:val="808080" w:themeColor="background1" w:themeShade="80"/>
                </w:rPr>
                <w:t>[Office/Department</w:t>
              </w:r>
              <w:proofErr w:type="gramStart"/>
              <w:r w:rsidR="00B72BF5" w:rsidRPr="00CF0F51">
                <w:rPr>
                  <w:color w:val="808080" w:themeColor="background1" w:themeShade="80"/>
                </w:rPr>
                <w:t>]</w:t>
              </w:r>
              <w:proofErr w:type="gramEnd"/>
            </w:sdtContent>
          </w:sdt>
          <w:r w:rsidR="00EC715A">
            <w:br/>
            <w:t>ToTAL</w:t>
          </w:r>
          <w:r w:rsidR="008A2BF4">
            <w:t xml:space="preserve"> FOR ALL REQUESTS: $</w:t>
          </w:r>
          <w:sdt>
            <w:sdtPr>
              <w:id w:val="1179623314"/>
              <w:placeholder>
                <w:docPart w:val="B0A247FF5089404B8437D660C2EEF5E1"/>
              </w:placeholder>
              <w:showingPlcHdr/>
              <w:text/>
            </w:sdtPr>
            <w:sdtEndPr/>
            <w:sdtContent>
              <w:r w:rsidR="008A2BF4">
                <w:rPr>
                  <w:rStyle w:val="PlaceholderText"/>
                </w:rPr>
                <w:t>[0]</w:t>
              </w:r>
            </w:sdtContent>
          </w:sdt>
        </w:p>
      </w:sdtContent>
    </w:sdt>
    <w:sdt>
      <w:sdtPr>
        <w:rPr>
          <w:b/>
          <w:bCs/>
          <w:caps/>
          <w:color w:val="auto"/>
          <w:sz w:val="24"/>
          <w:szCs w:val="24"/>
        </w:rPr>
        <w:alias w:val="Project1Details"/>
        <w:tag w:val="Project1Details"/>
        <w:id w:val="-2134619986"/>
        <w15:repeatingSection>
          <w15:sectionTitle w:val="Project Details"/>
          <w15:doNotAllowInsertDeleteSection w:val="1"/>
        </w15:repeatingSection>
      </w:sdtPr>
      <w:sdtEndPr>
        <w:rPr>
          <w:b w:val="0"/>
          <w:bCs w:val="0"/>
          <w:caps w:val="0"/>
          <w:color w:val="404040" w:themeColor="text1" w:themeTint="BF"/>
          <w:sz w:val="22"/>
          <w:szCs w:val="18"/>
        </w:rPr>
      </w:sdtEndPr>
      <w:sdtContent>
        <w:sdt>
          <w:sdtPr>
            <w:rPr>
              <w:b/>
              <w:bCs/>
              <w:caps/>
              <w:color w:val="auto"/>
              <w:sz w:val="24"/>
              <w:szCs w:val="24"/>
            </w:rPr>
            <w:id w:val="1095356820"/>
            <w:lock w:val="sdtLocked"/>
            <w:placeholder>
              <w:docPart w:val="DefaultPlaceholder_-1854013436"/>
            </w:placeholder>
            <w15:repeatingSectionItem/>
          </w:sdtPr>
          <w:sdtEndPr>
            <w:rPr>
              <w:b w:val="0"/>
              <w:bCs w:val="0"/>
              <w:caps w:val="0"/>
              <w:color w:val="404040" w:themeColor="text1" w:themeTint="BF"/>
              <w:sz w:val="22"/>
              <w:szCs w:val="18"/>
            </w:rPr>
          </w:sdtEndPr>
          <w:sdtContent>
            <w:p w:rsidR="004857BD" w:rsidRDefault="004857BD" w:rsidP="00A7543A">
              <w:pPr>
                <w:spacing w:after="0"/>
                <w:ind w:left="0"/>
              </w:pPr>
            </w:p>
            <w:p w:rsidR="002C6B99" w:rsidRPr="009D7136" w:rsidRDefault="008C328D" w:rsidP="007B6337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  <w:rPr>
                  <w:rStyle w:val="Style1"/>
                  <w:rFonts w:asciiTheme="minorHAnsi" w:hAnsiTheme="minorHAnsi"/>
                  <w:sz w:val="24"/>
                </w:rPr>
              </w:pPr>
              <w:sdt>
                <w:sdtPr>
                  <w:rPr>
                    <w:rFonts w:ascii="Arial" w:hAnsi="Arial"/>
                    <w:sz w:val="22"/>
                  </w:rPr>
                  <w:alias w:val="Project"/>
                  <w:tag w:val="Project"/>
                  <w:id w:val="2134673056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asciiTheme="minorHAnsi" w:hAnsiTheme="minorHAnsi"/>
                    <w:sz w:val="24"/>
                  </w:rPr>
                </w:sdtEndPr>
                <w:sdtContent>
                  <w:r w:rsidR="00F3704C" w:rsidRPr="009D7136">
                    <w:t>Project</w:t>
                  </w:r>
                  <w:r w:rsidR="008B6F89">
                    <w:t xml:space="preserve"> 1</w:t>
                  </w:r>
                  <w:r w:rsidR="00F3704C" w:rsidRPr="009D7136">
                    <w:t>:</w:t>
                  </w:r>
                </w:sdtContent>
              </w:sdt>
              <w:r w:rsidR="00F3704C" w:rsidRPr="009D7136">
                <w:t xml:space="preserve"> </w:t>
              </w:r>
              <w:sdt>
                <w:sdtPr>
                  <w:alias w:val="Project Name"/>
                  <w:tag w:val="ProjectName"/>
                  <w:id w:val="-1186207545"/>
                  <w:lock w:val="sdtLocked"/>
                  <w:placeholder>
                    <w:docPart w:val="70B004A4851F4618B5197BA64B3B0158"/>
                  </w:placeholder>
                  <w:showingPlcHdr/>
                </w:sdtPr>
                <w:sdtEndPr/>
                <w:sdtContent>
                  <w:r w:rsidR="00F3704C" w:rsidRPr="009D7136">
                    <w:rPr>
                      <w:color w:val="808080" w:themeColor="background1" w:themeShade="80"/>
                    </w:rPr>
                    <w:t>[Project Name]</w:t>
                  </w:r>
                </w:sdtContent>
              </w:sdt>
            </w:p>
            <w:p w:rsidR="00BF67BF" w:rsidRPr="009D7136" w:rsidRDefault="008C328D" w:rsidP="007B6337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</w:pPr>
              <w:sdt>
                <w:sdtPr>
                  <w:alias w:val="TotalProjectRequest"/>
                  <w:tag w:val="TotalProjectRequest"/>
                  <w:id w:val="-776101456"/>
                  <w:lock w:val="sdtLocked"/>
                  <w:placeholder>
                    <w:docPart w:val="DefaultPlaceholder_-1854013440"/>
                  </w:placeholder>
                </w:sdtPr>
                <w:sdtEndPr/>
                <w:sdtContent>
                  <w:r w:rsidR="00F3704C" w:rsidRPr="009D7136">
                    <w:t xml:space="preserve">Total Requested For Project: </w:t>
                  </w:r>
                  <w:r w:rsidR="00994206">
                    <w:t>$</w:t>
                  </w:r>
                </w:sdtContent>
              </w:sdt>
              <w:sdt>
                <w:sdtPr>
                  <w:alias w:val="ProjectTotal"/>
                  <w:tag w:val="ProjectTotal"/>
                  <w:id w:val="-1786488697"/>
                  <w:lock w:val="sdtLocked"/>
                  <w:placeholder>
                    <w:docPart w:val="6B951694533741DE888526575ABB65D5"/>
                  </w:placeholder>
                  <w:showingPlcHdr/>
                  <w:text/>
                </w:sdtPr>
                <w:sdtEndPr/>
                <w:sdtContent>
                  <w:r w:rsidR="00994206">
                    <w:rPr>
                      <w:rStyle w:val="PlaceholderText"/>
                    </w:rPr>
                    <w:t>[0]</w:t>
                  </w:r>
                </w:sdtContent>
              </w:sdt>
            </w:p>
            <w:p w:rsidR="004857BD" w:rsidRPr="004857BD" w:rsidRDefault="004857BD" w:rsidP="004857BD"/>
            <w:sdt>
              <w:sdtPr>
                <w:alias w:val="Overview"/>
                <w:tag w:val="Overview"/>
                <w:id w:val="-22060062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:rsidR="003312ED" w:rsidRPr="004C5E85" w:rsidRDefault="00682E5A" w:rsidP="00EC5822">
                  <w:pPr>
                    <w:pStyle w:val="Heading1"/>
                    <w:shd w:val="clear" w:color="auto" w:fill="F2F2F2" w:themeFill="background1" w:themeFillShade="F2"/>
                  </w:pPr>
                  <w:r w:rsidRPr="004C5E85">
                    <w:t>Overview</w:t>
                  </w:r>
                </w:p>
              </w:sdtContent>
            </w:sdt>
            <w:sdt>
              <w:sdtPr>
                <w:id w:val="-106070749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eastAsiaTheme="minorHAnsi" w:cstheme="minorHAnsi"/>
                  <w:b w:val="0"/>
                  <w:i/>
                  <w:color w:val="404040" w:themeColor="text1" w:themeTint="BF"/>
                  <w:szCs w:val="18"/>
                </w:rPr>
              </w:sdtEndPr>
              <w:sdtContent>
                <w:sdt>
                  <w:sdtPr>
                    <w:alias w:val="Description"/>
                    <w:tag w:val="Description"/>
                    <w:id w:val="-1390414779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3312ED" w:rsidRPr="0081571C" w:rsidRDefault="00290414" w:rsidP="00EC5822">
                      <w:pPr>
                        <w:pStyle w:val="Heading3"/>
                      </w:pPr>
                      <w:r w:rsidRPr="0081571C">
                        <w:t>Description: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8F2D8A" w:rsidRPr="008F767A" w:rsidTr="00187588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8F2D8A" w:rsidRPr="008F767A" w:rsidRDefault="008C328D" w:rsidP="00187588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1686552080"/>
                            <w:lock w:val="sdtLocked"/>
                            <w:placeholder>
                              <w:docPart w:val="6DCC24EB5E8148A287AECFB8CD0BF060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8F2D8A" w:rsidRPr="00187588">
                              <w:rPr>
                                <w:i/>
                              </w:rPr>
                              <w:t xml:space="preserve">Describe </w:t>
                            </w:r>
                            <w:r w:rsidR="00B01030" w:rsidRPr="00187588">
                              <w:rPr>
                                <w:i/>
                              </w:rPr>
                              <w:t>the purpose and scope of the project</w:t>
                            </w:r>
                            <w:r w:rsidR="008F2D8A" w:rsidRPr="00DB1BEF"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id w:val="47796956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Cs w:val="18"/>
                </w:rPr>
              </w:sdtEndPr>
              <w:sdtContent>
                <w:sdt>
                  <w:sdtPr>
                    <w:alias w:val="BenefitToStudents"/>
                    <w:tag w:val="BenefitToStudents"/>
                    <w:id w:val="1441789578"/>
                    <w:lock w:val="sdtContentLocked"/>
                    <w:placeholder>
                      <w:docPart w:val="9ECD9084E5734C64809CDF1E943F14FB"/>
                    </w:placeholder>
                  </w:sdtPr>
                  <w:sdtEndPr/>
                  <w:sdtContent>
                    <w:p w:rsidR="00B2615E" w:rsidRPr="0081571C" w:rsidRDefault="00B2615E" w:rsidP="00EC5822">
                      <w:pPr>
                        <w:pStyle w:val="Heading3"/>
                      </w:pPr>
                      <w:r w:rsidRPr="0081571C">
                        <w:t>Benefit to Students: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B2615E" w:rsidRPr="008F767A" w:rsidTr="00187588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B2615E" w:rsidRPr="008F767A" w:rsidRDefault="008C328D" w:rsidP="00187588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1766268020"/>
                            <w:lock w:val="sdtLocked"/>
                            <w:placeholder>
                              <w:docPart w:val="27C60CD59D9E4BF8AD661A6F4A778EE9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B2615E" w:rsidRPr="00187588">
                              <w:rPr>
                                <w:sz w:val="22"/>
                              </w:rPr>
                              <w:t>Explain how this project can benefit the student body at Hostos.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id w:val="155665687"/>
                <w:lock w:val="contentLocked"/>
                <w:placeholder>
                  <w:docPart w:val="022F96CACFC0445F91556925F32406A0"/>
                </w:placeholder>
                <w:group/>
              </w:sdtPr>
              <w:sdtEnd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Cs w:val="18"/>
                </w:rPr>
              </w:sdtEndPr>
              <w:sdtContent>
                <w:sdt>
                  <w:sdtPr>
                    <w:alias w:val="BenefitToStudents"/>
                    <w:tag w:val="BenefitToStudents"/>
                    <w:id w:val="-588462409"/>
                    <w:lock w:val="contentLocked"/>
                    <w:placeholder>
                      <w:docPart w:val="A79334D1D3834C3885A97BA68F4CAD55"/>
                    </w:placeholder>
                  </w:sdtPr>
                  <w:sdtContent>
                    <w:p w:rsidR="00DC724E" w:rsidRPr="0081571C" w:rsidRDefault="00DC724E" w:rsidP="00DC724E">
                      <w:pPr>
                        <w:pStyle w:val="Heading3"/>
                      </w:pPr>
                      <w:r>
                        <w:t xml:space="preserve">Benefit </w:t>
                      </w:r>
                      <w:r w:rsidR="0099531E">
                        <w:t>in</w:t>
                      </w:r>
                      <w:r>
                        <w:t xml:space="preserve"> </w:t>
                      </w:r>
                      <w:r w:rsidR="0099531E">
                        <w:t>COVID-19</w:t>
                      </w:r>
                      <w:r w:rsidR="0099531E">
                        <w:t xml:space="preserve"> Remote/Hybrid </w:t>
                      </w:r>
                      <w:r>
                        <w:t>Learning Environment: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DC724E" w:rsidRPr="008F767A" w:rsidTr="00060EAA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DC724E" w:rsidRPr="008F767A" w:rsidRDefault="00DC724E" w:rsidP="0099531E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-1241634741"/>
                            <w:placeholder>
                              <w:docPart w:val="2ACBB98EA5C34168AB966D02C686A2F9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DC724E">
                              <w:rPr>
                                <w:sz w:val="22"/>
                              </w:rPr>
                              <w:t xml:space="preserve">How </w:t>
                            </w:r>
                            <w:r w:rsidR="0099531E">
                              <w:rPr>
                                <w:sz w:val="22"/>
                              </w:rPr>
                              <w:t>can</w:t>
                            </w:r>
                            <w:r w:rsidRPr="00DC724E">
                              <w:rPr>
                                <w:sz w:val="22"/>
                              </w:rPr>
                              <w:t xml:space="preserve"> this item </w:t>
                            </w:r>
                            <w:r w:rsidR="0099531E">
                              <w:rPr>
                                <w:sz w:val="22"/>
                              </w:rPr>
                              <w:t>help students learn in a partially/fully remote education environment?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8F767A" w:rsidRPr="008F767A" w:rsidRDefault="008C328D" w:rsidP="00404552">
              <w:pPr>
                <w:tabs>
                  <w:tab w:val="left" w:pos="4320"/>
                  <w:tab w:val="left" w:pos="6120"/>
                  <w:tab w:val="left" w:pos="7920"/>
                </w:tabs>
                <w:spacing w:before="240"/>
              </w:pPr>
              <w:sdt>
                <w:sdtPr>
                  <w:rPr>
                    <w:b/>
                  </w:rPr>
                  <w:id w:val="1796011325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sdt>
                    <w:sdtPr>
                      <w:rPr>
                        <w:b/>
                      </w:rPr>
                      <w:alias w:val="Proposed By"/>
                      <w:tag w:val="Proposed By"/>
                      <w:id w:val="-1612591818"/>
                      <w:lock w:val="sdtContentLocked"/>
                      <w:placeholder>
                        <w:docPart w:val="F010DE54289346E8A5F068B054E8A833"/>
                      </w:placeholder>
                      <w:showingPlcHdr/>
                      <w15:appearance w15:val="hidden"/>
                    </w:sdtPr>
                    <w:sdtEndPr/>
                    <w:sdtContent>
                      <w:r w:rsidR="008F767A" w:rsidRPr="00357859">
                        <w:rPr>
                          <w:b/>
                        </w:rPr>
                        <w:t>Proposed</w:t>
                      </w:r>
                      <w:r w:rsidR="00F07C9D" w:rsidRPr="00357859">
                        <w:rPr>
                          <w:b/>
                        </w:rPr>
                        <w:t xml:space="preserve"> by</w:t>
                      </w:r>
                      <w:r w:rsidR="00290414" w:rsidRPr="00357859">
                        <w:rPr>
                          <w:b/>
                        </w:rPr>
                        <w:t>:</w:t>
                      </w:r>
                    </w:sdtContent>
                  </w:sdt>
                  <w:r w:rsidR="00357859">
                    <w:t xml:space="preserve"> </w:t>
                  </w:r>
                  <w:sdt>
                    <w:sdtPr>
                      <w:alias w:val="SelectAny"/>
                      <w:tag w:val="SelectAny"/>
                      <w:id w:val="-753360273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357859" w:rsidRPr="00AC1130">
                        <w:rPr>
                          <w:i/>
                        </w:rPr>
                        <w:t>(s</w:t>
                      </w:r>
                      <w:r w:rsidR="00F07C9D" w:rsidRPr="00AC1130">
                        <w:rPr>
                          <w:i/>
                        </w:rPr>
                        <w:t>elect</w:t>
                      </w:r>
                      <w:r w:rsidR="00290414" w:rsidRPr="00AC1130">
                        <w:rPr>
                          <w:i/>
                        </w:rPr>
                        <w:t xml:space="preserve"> all that apply</w:t>
                      </w:r>
                      <w:r w:rsidR="00357859" w:rsidRPr="00AC1130">
                        <w:rPr>
                          <w:i/>
                        </w:rPr>
                        <w:t>)</w:t>
                      </w:r>
                    </w:sdtContent>
                  </w:sdt>
                  <w:r w:rsidR="00040BC8">
                    <w:tab/>
                  </w:r>
                  <w:sdt>
                    <w:sdtPr>
                      <w:alias w:val="CheckS"/>
                      <w:tag w:val="CheckS"/>
                      <w:id w:val="29372074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615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67BF">
                    <w:t xml:space="preserve"> </w:t>
                  </w:r>
                  <w:sdt>
                    <w:sdtPr>
                      <w:alias w:val="Students"/>
                      <w:tag w:val="Students"/>
                      <w:id w:val="1139696681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F767A" w:rsidRPr="008F767A">
                        <w:t>Students</w:t>
                      </w:r>
                    </w:sdtContent>
                  </w:sdt>
                  <w:r w:rsidR="00BF67BF">
                    <w:tab/>
                  </w:r>
                  <w:sdt>
                    <w:sdtPr>
                      <w:alias w:val="CheckF"/>
                      <w:tag w:val="CheckF"/>
                      <w:id w:val="103754445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041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67BF">
                    <w:t xml:space="preserve"> </w:t>
                  </w:r>
                  <w:sdt>
                    <w:sdtPr>
                      <w:alias w:val="Faculty"/>
                      <w:tag w:val="Faculty"/>
                      <w:id w:val="138746369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F767A" w:rsidRPr="008F767A">
                        <w:t>Faculty</w:t>
                      </w:r>
                    </w:sdtContent>
                  </w:sdt>
                  <w:r w:rsidR="00BF67BF">
                    <w:tab/>
                  </w:r>
                  <w:sdt>
                    <w:sdtPr>
                      <w:alias w:val="CheckT"/>
                      <w:tag w:val="CheckT"/>
                      <w:id w:val="208671470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041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67BF">
                    <w:t xml:space="preserve"> </w:t>
                  </w:r>
                  <w:sdt>
                    <w:sdtPr>
                      <w:alias w:val="Staff"/>
                      <w:tag w:val="Staff"/>
                      <w:id w:val="547875168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F767A" w:rsidRPr="008F767A">
                        <w:t>Staff</w:t>
                      </w:r>
                    </w:sdtContent>
                  </w:sdt>
                </w:sdtContent>
              </w:sdt>
            </w:p>
            <w:sdt>
              <w:sdtPr>
                <w:rPr>
                  <w:b/>
                </w:rPr>
                <w:id w:val="-143928214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B2615E" w:rsidRDefault="008C328D" w:rsidP="00404552">
                  <w:pPr>
                    <w:spacing w:before="240"/>
                  </w:pPr>
                  <w:sdt>
                    <w:sdtPr>
                      <w:rPr>
                        <w:b/>
                      </w:rPr>
                      <w:alias w:val="Expenditure"/>
                      <w:tag w:val="Expenditure"/>
                      <w:id w:val="2035218676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8279F" w:rsidRPr="00A34AFE">
                        <w:rPr>
                          <w:b/>
                        </w:rPr>
                        <w:t>Expenditure Category:</w:t>
                      </w:r>
                    </w:sdtContent>
                  </w:sdt>
                  <w:r w:rsidR="00357859">
                    <w:t xml:space="preserve"> </w:t>
                  </w:r>
                  <w:sdt>
                    <w:sdtPr>
                      <w:alias w:val="CategoryDropDown"/>
                      <w:tag w:val="CategoryDropDown"/>
                      <w:id w:val="-540828018"/>
                      <w:lock w:val="sdtLocked"/>
                      <w:placeholder>
                        <w:docPart w:val="88776760212D48BE95BE6B19A35B8F2F"/>
                      </w:placeholder>
                      <w:showingPlcHdr/>
                      <w:dropDownList>
                        <w:listItem w:displayText="Choose the Tech Fee Policy expenditure category" w:value="Choose the Tech Fee Policy expenditure category"/>
                        <w:listItem w:displayText="A - Implementing or upgrading of instructional computer labs" w:value="A - Implementing or upgrading of instructional computer labs"/>
                        <w:listItem w:displayText="B - Acquiring or upgrading accessible technology" w:value="B - Acquiring or upgrading accessible technology"/>
                        <w:listItem w:displayText="C - Implementing or upgrading student-serving computer labs" w:value="C - Implementing or upgrading student-serving computer labs"/>
                        <w:listItem w:displayText="D - Improving and implementing student services" w:value="D - Improving and implementing student services"/>
                        <w:listItem w:displayText="E - Faculty development of new or improved courseware" w:value="E - Faculty development of new or improved courseware"/>
                        <w:listItem w:displayText="F - Electronic information resources in the library" w:value="F - Electronic information resources in the library"/>
                        <w:listItem w:displayText="G - Personnel for installation and maintenance of computer services" w:value="G - Personnel for installation and maintenance of computer services"/>
                        <w:listItem w:displayText="H - Upgrading instructional spaces to support technology-assisted learning" w:value="H - Upgrading instructional spaces to support technology-assisted learning"/>
                        <w:listItem w:displayText="I - Acquiring technology tools to support college-sponsored student activities" w:value="I - Acquiring technology tools to support college-sponsored student activities"/>
                        <w:listItem w:displayText="J - Expand student access to current and emerging technology" w:value="J - Expand student access to current and emerging technology"/>
                        <w:listItem w:displayText="K - Purchase of Enterprise Solutions" w:value="K - Purchase of Enterprise Solutions"/>
                      </w:dropDownList>
                    </w:sdtPr>
                    <w:sdtEndPr/>
                    <w:sdtContent>
                      <w:r w:rsidR="00470258">
                        <w:rPr>
                          <w:rStyle w:val="PlaceholderText"/>
                        </w:rPr>
                        <w:t>[C</w:t>
                      </w:r>
                      <w:r w:rsidR="00357859">
                        <w:rPr>
                          <w:rStyle w:val="PlaceholderText"/>
                        </w:rPr>
                        <w:t>hoose Category</w:t>
                      </w:r>
                      <w:r w:rsidR="00470258">
                        <w:rPr>
                          <w:rStyle w:val="PlaceholderText"/>
                        </w:rPr>
                        <w:t>]</w:t>
                      </w:r>
                    </w:sdtContent>
                  </w:sdt>
                </w:p>
              </w:sdtContent>
            </w:sdt>
            <w:sdt>
              <w:sdtPr>
                <w:id w:val="-8284370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p w:rsidR="008F767A" w:rsidRDefault="008C328D" w:rsidP="00404552">
                  <w:pPr>
                    <w:spacing w:before="240"/>
                  </w:pPr>
                  <w:sdt>
                    <w:sdtPr>
                      <w:alias w:val="NewCont"/>
                      <w:tag w:val="NewCont"/>
                      <w:id w:val="-202747137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809A1" w:rsidRPr="00A34AFE">
                        <w:rPr>
                          <w:b/>
                        </w:rPr>
                        <w:t>This project is:</w:t>
                      </w:r>
                    </w:sdtContent>
                  </w:sdt>
                  <w:r w:rsidR="008809A1">
                    <w:t xml:space="preserve"> </w:t>
                  </w:r>
                  <w:sdt>
                    <w:sdtPr>
                      <w:alias w:val="New"/>
                      <w:tag w:val="New"/>
                      <w:id w:val="-1607106852"/>
                      <w:lock w:val="sdtLocked"/>
                      <w:placeholder>
                        <w:docPart w:val="DefaultPlaceholder_-1854013439"/>
                      </w:placeholder>
                      <w:dropDownList>
                        <w:listItem w:displayText="select" w:value="select"/>
                        <w:listItem w:displayText="New" w:value="New"/>
                        <w:listItem w:displayText="Continuing" w:value="Continuing"/>
                      </w:dropDownList>
                    </w:sdtPr>
                    <w:sdtEndPr/>
                    <w:sdtContent>
                      <w:r w:rsidR="00357859" w:rsidRPr="00357859">
                        <w:rPr>
                          <w:color w:val="808080" w:themeColor="background1" w:themeShade="80"/>
                        </w:rPr>
                        <w:t>[</w:t>
                      </w:r>
                      <w:r w:rsidR="00D7708A">
                        <w:rPr>
                          <w:color w:val="808080" w:themeColor="background1" w:themeShade="80"/>
                        </w:rPr>
                        <w:t>N</w:t>
                      </w:r>
                      <w:r w:rsidR="00357859" w:rsidRPr="00357859">
                        <w:rPr>
                          <w:color w:val="808080" w:themeColor="background1" w:themeShade="80"/>
                        </w:rPr>
                        <w:t>ew/</w:t>
                      </w:r>
                      <w:r w:rsidR="00D7708A">
                        <w:rPr>
                          <w:color w:val="808080" w:themeColor="background1" w:themeShade="80"/>
                        </w:rPr>
                        <w:t>C</w:t>
                      </w:r>
                      <w:r w:rsidR="00357859" w:rsidRPr="00357859">
                        <w:rPr>
                          <w:color w:val="808080" w:themeColor="background1" w:themeShade="80"/>
                        </w:rPr>
                        <w:t>ontinuing]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173087111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404552" w:rsidRDefault="008C328D" w:rsidP="00404552">
                  <w:pPr>
                    <w:keepNext/>
                    <w:spacing w:before="240" w:after="0"/>
                    <w:ind w:left="1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imeline"/>
                      <w:tag w:val="Timeline"/>
                      <w:id w:val="390241388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E077CC" w:rsidRPr="00404552">
                        <w:rPr>
                          <w:b/>
                        </w:rPr>
                        <w:t>Timeline:</w:t>
                      </w:r>
                    </w:sdtContent>
                  </w:sdt>
                </w:p>
                <w:p w:rsidR="00FF496F" w:rsidRDefault="008C328D" w:rsidP="00FF496F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Start"/>
                      <w:tag w:val="Start"/>
                      <w:id w:val="103415955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E077CC">
                        <w:t>Expected state date:</w:t>
                      </w:r>
                    </w:sdtContent>
                  </w:sdt>
                  <w:r w:rsidR="00E077CC">
                    <w:t xml:space="preserve"> </w:t>
                  </w:r>
                  <w:sdt>
                    <w:sdtPr>
                      <w:alias w:val="start date"/>
                      <w:tag w:val="start date"/>
                      <w:id w:val="1774968104"/>
                      <w:lock w:val="sdtLocked"/>
                      <w:placeholder>
                        <w:docPart w:val="83942DE1471C41BB9620C70DA0ACE932"/>
                      </w:placeholder>
                      <w:showingPlcHdr/>
                      <w:text/>
                    </w:sdtPr>
                    <w:sdtEndPr/>
                    <w:sdtContent>
                      <w:r w:rsidR="00D9572E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  <w:p w:rsidR="008F767A" w:rsidRDefault="008C328D" w:rsidP="006855AA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Completion"/>
                      <w:tag w:val="Completion"/>
                      <w:id w:val="-1913615396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E077CC">
                        <w:t>Expected completion date:</w:t>
                      </w:r>
                    </w:sdtContent>
                  </w:sdt>
                  <w:r w:rsidR="00D9572E" w:rsidRPr="00D9572E">
                    <w:t xml:space="preserve"> </w:t>
                  </w:r>
                  <w:sdt>
                    <w:sdtPr>
                      <w:alias w:val="end date"/>
                      <w:tag w:val="end date"/>
                      <w:id w:val="1749071356"/>
                      <w:lock w:val="sdtLocked"/>
                      <w:placeholder>
                        <w:docPart w:val="662A40E4489A4589BA5BB8FF3BEA96D1"/>
                      </w:placeholder>
                      <w:showingPlcHdr/>
                      <w:text/>
                    </w:sdtPr>
                    <w:sdtEndPr/>
                    <w:sdtContent>
                      <w:r w:rsidR="00D9572E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</w:sdtContent>
            </w:sdt>
            <w:p w:rsidR="004729E9" w:rsidRDefault="004729E9" w:rsidP="004729E9">
              <w:pPr>
                <w:ind w:left="360"/>
              </w:pPr>
            </w:p>
            <w:sdt>
              <w:sdtPr>
                <w:alias w:val="Funding"/>
                <w:tag w:val="Funding"/>
                <w:id w:val="1808047092"/>
                <w:lock w:val="sdtContentLocked"/>
                <w:placeholder>
                  <w:docPart w:val="0A34E5988BD9449ABE7E4171D57F406B"/>
                </w:placeholder>
              </w:sdtPr>
              <w:sdtEndPr/>
              <w:sdtContent>
                <w:p w:rsidR="008809A1" w:rsidRPr="004C5E85" w:rsidRDefault="00095EA8" w:rsidP="00EC5822">
                  <w:pPr>
                    <w:pStyle w:val="Heading1"/>
                    <w:shd w:val="clear" w:color="auto" w:fill="F2F2F2" w:themeFill="background1" w:themeFillShade="F2"/>
                  </w:pPr>
                  <w:r>
                    <w:t>FUNDING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479738942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Justification"/>
                    <w:tag w:val="Justification"/>
                    <w:id w:val="428167844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F25F77" w:rsidRPr="00F25F77" w:rsidRDefault="006A0EFF" w:rsidP="00EC5822">
                      <w:pPr>
                        <w:pStyle w:val="Heading3"/>
                      </w:pPr>
                      <w:r>
                        <w:t>Description</w:t>
                      </w:r>
                      <w:r w:rsidR="005C34C6">
                        <w:t>/Justification</w:t>
                      </w:r>
                      <w:r>
                        <w:t xml:space="preserve"> of </w:t>
                      </w:r>
                      <w:r w:rsidR="005C34C6">
                        <w:t>Expenses</w:t>
                      </w:r>
                      <w:r w:rsidR="007F0F4B">
                        <w:t>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F25F77" w:rsidRPr="008F767A" w:rsidTr="004729E9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F25F77" w:rsidRPr="008F767A" w:rsidRDefault="008C328D" w:rsidP="00187588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74244121"/>
                            <w:placeholder>
                              <w:docPart w:val="60EC0C3C2C394F0094CE07052870241F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6A0EFF" w:rsidRPr="00187588">
                              <w:rPr>
                                <w:i/>
                              </w:rPr>
                              <w:t>Please provide a</w:t>
                            </w:r>
                            <w:r w:rsidR="00F25F77" w:rsidRPr="00187588">
                              <w:rPr>
                                <w:i/>
                              </w:rPr>
                              <w:t xml:space="preserve"> summary of the costs associated with the project. As appropriate, this should include more specific details or the approach to be used to achieve the funded initiative.</w:t>
                            </w:r>
                            <w:r w:rsidR="007B0EF3">
                              <w:rPr>
                                <w:i/>
                              </w:rPr>
                              <w:t xml:space="preserve">  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D2723E" w:rsidRDefault="00D2723E" w:rsidP="00A444EE">
              <w:pPr>
                <w:spacing w:after="0"/>
                <w:ind w:left="0"/>
              </w:pPr>
            </w:p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80195233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RecurringCosts"/>
                    <w:tag w:val="RecurringCosts"/>
                    <w:id w:val="-453171171"/>
                    <w:lock w:val="sdtContentLocked"/>
                    <w:placeholder>
                      <w:docPart w:val="CC75311BCB2B40E79992B3493EE9C546"/>
                    </w:placeholder>
                  </w:sdtPr>
                  <w:sdtEndPr/>
                  <w:sdtContent>
                    <w:p w:rsidR="00402D70" w:rsidRPr="00F25F77" w:rsidRDefault="00402D70" w:rsidP="00402D70">
                      <w:pPr>
                        <w:pStyle w:val="Heading3"/>
                      </w:pPr>
                      <w:r>
                        <w:t>Recurring Costs: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402D70" w:rsidRPr="008F767A" w:rsidTr="004729E9">
                    <w:trPr>
                      <w:trHeight w:val="4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402D70" w:rsidRPr="008F767A" w:rsidRDefault="008C328D" w:rsidP="00402D70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706062422"/>
                            <w:placeholder>
                              <w:docPart w:val="C5D0E49976B24FB1A5BC8829D4B07009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402D70" w:rsidRPr="00187588">
                              <w:rPr>
                                <w:i/>
                              </w:rPr>
                              <w:t xml:space="preserve">Please </w:t>
                            </w:r>
                            <w:r w:rsidR="00402D70">
                              <w:rPr>
                                <w:i/>
                              </w:rPr>
                              <w:t>describe, if applicable</w:t>
                            </w:r>
                            <w:r w:rsidR="00402D70" w:rsidRPr="00187588">
                              <w:rPr>
                                <w:i/>
                              </w:rPr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C621EA" w:rsidRDefault="00C621EA" w:rsidP="00C621EA">
              <w:pPr>
                <w:ind w:left="0"/>
              </w:pPr>
            </w:p>
            <w:sdt>
              <w:sdtPr>
                <w:rPr>
                  <w:b/>
                  <w:color w:val="auto"/>
                </w:rPr>
                <w:id w:val="579401767"/>
                <w:placeholder>
                  <w:docPart w:val="3FC7BEC43E4D4C1EAA9C99E2DD62775E"/>
                </w:placeholder>
                <w:showingPlcHdr/>
              </w:sdtPr>
              <w:sdtEndPr/>
              <w:sdtContent>
                <w:p w:rsidR="00592424" w:rsidRPr="00592424" w:rsidRDefault="00592424" w:rsidP="00C621EA">
                  <w:pPr>
                    <w:ind w:left="0"/>
                    <w:rPr>
                      <w:color w:val="auto"/>
                    </w:rPr>
                  </w:pPr>
                  <w:r w:rsidRPr="00592424">
                    <w:rPr>
                      <w:b/>
                      <w:caps/>
                      <w:color w:val="auto"/>
                    </w:rPr>
                    <w:t>Project Expenses:</w:t>
                  </w:r>
                </w:p>
              </w:sdtContent>
            </w:sdt>
            <w:tbl>
              <w:tblPr>
                <w:tblStyle w:val="ProjectScopeTable"/>
                <w:tblW w:w="8640" w:type="dxa"/>
                <w:jc w:val="center"/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none" w:sz="0" w:space="0" w:color="auto"/>
                  <w:insideV w:val="none" w:sz="0" w:space="0" w:color="auto"/>
                </w:tblBorders>
                <w:shd w:val="clear" w:color="auto" w:fill="F2F2F2" w:themeFill="background1" w:themeFillShade="F2"/>
                <w:tblCellMar>
                  <w:top w:w="72" w:type="dxa"/>
                  <w:left w:w="72" w:type="dxa"/>
                  <w:bottom w:w="72" w:type="dxa"/>
                  <w:right w:w="72" w:type="dxa"/>
                </w:tblCellMar>
                <w:tblLook w:val="04A0" w:firstRow="1" w:lastRow="0" w:firstColumn="1" w:lastColumn="0" w:noHBand="0" w:noVBand="1"/>
              </w:tblPr>
              <w:tblGrid>
                <w:gridCol w:w="5871"/>
                <w:gridCol w:w="2769"/>
              </w:tblGrid>
              <w:tr w:rsidR="00AE62BD" w:rsidRPr="00E94DFE" w:rsidTr="008A2A39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cantSplit/>
                  <w:trHeight w:val="20"/>
                  <w:jc w:val="center"/>
                </w:trPr>
                <w:sdt>
                  <w:sdtPr>
                    <w:rPr>
                      <w:i/>
                      <w:color w:val="808080" w:themeColor="background1" w:themeShade="80"/>
                      <w:sz w:val="18"/>
                    </w:rPr>
                    <w:id w:val="767271332"/>
                    <w:placeholder>
                      <w:docPart w:val="572CB2B389744B06B468C9ADEF59A65C"/>
                    </w:placeholder>
                    <w:showingPlcHdr/>
                  </w:sdtPr>
                  <w:sdtEndPr/>
                  <w:sdtContent>
                    <w:tc>
                      <w:tcPr>
                        <w:tcW w:w="6480" w:type="dxa"/>
                        <w:shd w:val="clear" w:color="auto" w:fill="F2F2F2" w:themeFill="background1" w:themeFillShade="F2"/>
                        <w:vAlign w:val="top"/>
                      </w:tcPr>
                      <w:p w:rsidR="00C621EA" w:rsidRPr="00E94DFE" w:rsidRDefault="007B175F" w:rsidP="008A2A39">
                        <w:pPr>
                          <w:spacing w:before="0" w:after="0"/>
                          <w:ind w:left="0" w:right="0"/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</w:pP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To add rows to expense tables</w:t>
                        </w:r>
                        <w:r w:rsidR="00126C86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: </w:t>
                        </w:r>
                        <w:r w:rsidR="00126C86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br/>
                        </w:r>
                        <w:r w:rsidR="00E94DFE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Select</w:t>
                        </w:r>
                        <w:r w:rsidR="00224E4A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 inside a cell</w:t>
                        </w: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 </w:t>
                        </w:r>
                        <w:r w:rsidR="00E94DFE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within</w:t>
                        </w:r>
                        <w:r w:rsidR="007A0F52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 </w:t>
                        </w:r>
                        <w:r w:rsidR="00126C86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an existing row</w:t>
                        </w:r>
                        <w:r w:rsidR="00E94DFE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. This will</w:t>
                        </w:r>
                        <w:r w:rsidR="00224E4A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 trigger the appearance of </w:t>
                        </w:r>
                        <w:r w:rsidR="00E94DFE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a</w:t>
                        </w:r>
                        <w:r w:rsidR="00224E4A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 plus (+) button on the right side of the table</w:t>
                        </w:r>
                        <w:r w:rsidR="00E94DFE"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; clicking on this button will insert a new row below the row you had selected</w:t>
                        </w:r>
                        <w:r w:rsidR="008E3809" w:rsidRPr="00E94DFE">
                          <w:rPr>
                            <w:rStyle w:val="PlaceholderText"/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870" w:type="dxa"/>
                    <w:shd w:val="clear" w:color="auto" w:fill="F2F2F2" w:themeFill="background1" w:themeFillShade="F2"/>
                    <w:vAlign w:val="top"/>
                  </w:tcPr>
                  <w:p w:rsidR="00C621EA" w:rsidRPr="00E94DFE" w:rsidRDefault="00C621EA" w:rsidP="008A2A39">
                    <w:pPr>
                      <w:spacing w:before="0" w:after="0"/>
                      <w:ind w:left="0" w:right="0"/>
                      <w:jc w:val="right"/>
                      <w:rPr>
                        <w:b w:val="0"/>
                        <w:i/>
                        <w:color w:val="808080" w:themeColor="background1" w:themeShade="80"/>
                        <w:sz w:val="18"/>
                      </w:rPr>
                    </w:pPr>
                    <w:r w:rsidRPr="00E94DFE">
                      <w:rPr>
                        <w:i/>
                        <w:noProof/>
                        <w:color w:val="808080" w:themeColor="background1" w:themeShade="80"/>
                        <w:sz w:val="18"/>
                        <w:lang w:eastAsia="en-US"/>
                      </w:rPr>
                      <w:drawing>
                        <wp:inline distT="0" distB="0" distL="0" distR="0" wp14:anchorId="093D236C" wp14:editId="09849B83">
                          <wp:extent cx="1163643" cy="548640"/>
                          <wp:effectExtent l="0" t="0" r="0" b="381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8"/>
                                  <a:srcRect l="57737" r="716" b="57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3643" cy="5486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39023310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p w:rsidR="00C621EA" w:rsidRPr="00C621EA" w:rsidRDefault="008C328D" w:rsidP="008A2A39">
                  <w:pPr>
                    <w:pStyle w:val="Heading3"/>
                    <w:ind w:left="0"/>
                  </w:pPr>
                  <w:sdt>
                    <w:sdtPr>
                      <w:alias w:val="OTPS"/>
                      <w:tag w:val="OTPS"/>
                      <w:id w:val="1464380445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7D4A09" w:rsidRPr="007F0F4B">
                        <w:t>OTPS</w:t>
                      </w:r>
                      <w:r w:rsidR="007F0F4B">
                        <w:t xml:space="preserve"> Expenses</w:t>
                      </w:r>
                    </w:sdtContent>
                  </w:sdt>
                </w:p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9"/>
                    <w:gridCol w:w="1479"/>
                    <w:gridCol w:w="1510"/>
                    <w:gridCol w:w="1514"/>
                  </w:tblGrid>
                  <w:tr w:rsidR="00B173EA" w:rsidTr="00124EE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ItemName"/>
                        <w:tag w:val="Header-ItemName"/>
                        <w:id w:val="-1589682693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tc>
                          <w:tcPr>
                            <w:tcW w:w="456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Item Name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Qty"/>
                        <w:tag w:val="Header-Qty"/>
                        <w:id w:val="-1006748531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tc>
                          <w:tcPr>
                            <w:tcW w:w="147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PerUnit"/>
                        <w:tag w:val="HeaderPerUnit"/>
                        <w:id w:val="1127274100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tc>
                          <w:tcPr>
                            <w:tcW w:w="15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Per Unit Price</w:t>
                            </w:r>
                          </w:p>
                        </w:tc>
                      </w:sdtContent>
                    </w:sdt>
                    <w:tc>
                      <w:tcPr>
                        <w:tcW w:w="1514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Cost"/>
                          <w:tag w:val="HeaderCost"/>
                          <w:id w:val="-1911072731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Cost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-1524082509"/>
                      <w15:repeatingSection/>
                    </w:sdtPr>
                    <w:sdtEndPr/>
                    <w:sdtContent>
                      <w:sdt>
                        <w:sdtPr>
                          <w:id w:val="1327641323"/>
                          <w:placeholder>
                            <w:docPart w:val="DefaultPlaceholder_-1854013436"/>
                          </w:placeholder>
                          <w15:repeatingSectionItem/>
                        </w:sdtPr>
                        <w:sdtEndPr/>
                        <w:sdtContent>
                          <w:tr w:rsidR="00B173EA" w:rsidTr="00124EE3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1976560911"/>
                                <w:lock w:val="sdtLocked"/>
                                <w:placeholder>
                                  <w:docPart w:val="8F716C62864F4046B4B5FD5230E986C5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4569" w:type="dxa"/>
                                  </w:tcPr>
                                  <w:p w:rsidR="00D342D5" w:rsidRDefault="00C24629" w:rsidP="00020DE7">
                                    <w:pPr>
                                      <w:pStyle w:val="TableEntries-Lef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-1263684978"/>
                                <w:lock w:val="sdtLocked"/>
                                <w:placeholder>
                                  <w:docPart w:val="2DB3DAD853F443D393B52484A7A1ABE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79" w:type="dxa"/>
                                  </w:tcPr>
                                  <w:p w:rsidR="00D342D5" w:rsidRDefault="00C24629" w:rsidP="00C4367C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1502162334"/>
                                <w:lock w:val="sdtLocked"/>
                                <w:placeholder>
                                  <w:docPart w:val="125FC5F6D34D4E58912C91A595EA9A9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0" w:type="dxa"/>
                                  </w:tcPr>
                                  <w:p w:rsidR="00D342D5" w:rsidRDefault="00C24629" w:rsidP="00C4367C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1559586690"/>
                                <w:lock w:val="sdtLocked"/>
                                <w:placeholder>
                                  <w:docPart w:val="44355643F1234129878AABE23FF4E99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4" w:type="dxa"/>
                                  </w:tcPr>
                                  <w:p w:rsidR="00D342D5" w:rsidRPr="00C4367C" w:rsidRDefault="00A16006" w:rsidP="00C4367C">
                                    <w:pPr>
                                      <w:pStyle w:val="TableEntries-RightAlign"/>
                                    </w:pPr>
                                    <w:r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[C</w:t>
                                    </w:r>
                                    <w:r w:rsidR="00546579"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ost</w:t>
                                    </w:r>
                                    <w:r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F77307" w:rsidTr="00124EE3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FFFFF" w:themeFill="background1"/>
                        <w:vAlign w:val="center"/>
                      </w:tcPr>
                      <w:p w:rsidR="00F77307" w:rsidRPr="00020DE7" w:rsidRDefault="00E847F3" w:rsidP="00020DE7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Supplier Diversity (10%)</w:t>
                        </w:r>
                      </w:p>
                    </w:tc>
                    <w:sdt>
                      <w:sdtPr>
                        <w:alias w:val="SupplierDiversith"/>
                        <w:tag w:val="SupplierDiversity"/>
                        <w:id w:val="521056663"/>
                        <w:lock w:val="sdtLocked"/>
                        <w:placeholder>
                          <w:docPart w:val="991BB370C8AC4F2587EB11115204C6E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4" w:type="dxa"/>
                            <w:shd w:val="clear" w:color="auto" w:fill="FFFFFF" w:themeFill="background1"/>
                            <w:vAlign w:val="center"/>
                          </w:tcPr>
                          <w:p w:rsidR="00F77307" w:rsidRPr="00C4367C" w:rsidRDefault="004C0C1E" w:rsidP="00C4367C">
                            <w:pPr>
                              <w:pStyle w:val="TableEntries-RightAlign"/>
                            </w:pPr>
                            <w:r w:rsidRPr="00C4367C">
                              <w:rPr>
                                <w:rStyle w:val="PlaceholderText"/>
                                <w:color w:val="404040" w:themeColor="text1" w:themeTint="BF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546579" w:rsidTr="00124EE3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1647009062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 w:rsidR="00546579" w:rsidRPr="00F82FCA" w:rsidRDefault="00546579" w:rsidP="00AF0923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OTPS:</w:t>
                            </w:r>
                          </w:p>
                        </w:sdtContent>
                      </w:sdt>
                    </w:tc>
                    <w:tc>
                      <w:tcPr>
                        <w:tcW w:w="1514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OTPSTotal"/>
                          <w:tag w:val="OTPSTotal"/>
                          <w:id w:val="-1081295283"/>
                          <w:lock w:val="sd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 w:rsidR="00546579" w:rsidRPr="00F82FCA" w:rsidRDefault="00E847F3" w:rsidP="000213D3">
                            <w:pPr>
                              <w:ind w:left="0" w:right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8809A1" w:rsidRDefault="008809A1" w:rsidP="008F767A"/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3853312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086223563"/>
                    <w:placeholder>
                      <w:docPart w:val="FD37FC714DA44F0CBCEC80F707ADC428"/>
                    </w:placeholder>
                  </w:sdtPr>
                  <w:sdtEndPr/>
                  <w:sdtContent>
                    <w:p w:rsidR="00560CD6" w:rsidRDefault="00560CD6" w:rsidP="00EC5822">
                      <w:pPr>
                        <w:pStyle w:val="Heading3"/>
                      </w:pPr>
                      <w:r>
                        <w:t>P</w:t>
                      </w:r>
                      <w:r w:rsidR="007F0F4B" w:rsidRPr="007F0F4B">
                        <w:t>S</w:t>
                      </w:r>
                      <w:r w:rsidR="007F0F4B">
                        <w:t xml:space="preserve"> Expenses</w:t>
                      </w:r>
                      <w:r>
                        <w:t xml:space="preserve"> (Part-Time Employees)</w:t>
                      </w:r>
                    </w:p>
                  </w:sdtContent>
                </w:sdt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8"/>
                    <w:gridCol w:w="1487"/>
                    <w:gridCol w:w="1506"/>
                    <w:gridCol w:w="1511"/>
                  </w:tblGrid>
                  <w:tr w:rsidR="00AF0923" w:rsidTr="00124EE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Position"/>
                        <w:tag w:val="Header-Position"/>
                        <w:id w:val="-160778606"/>
                        <w:lock w:val="sdtContentLocked"/>
                        <w:placeholder>
                          <w:docPart w:val="4B4BCF0EFF144EAABD7F9FDAA5EC87E5"/>
                        </w:placeholder>
                      </w:sdtPr>
                      <w:sdtEndPr/>
                      <w:sdtContent>
                        <w:tc>
                          <w:tcPr>
                            <w:tcW w:w="45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Title/Position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Hrs"/>
                        <w:tag w:val="Header-Hrs"/>
                        <w:id w:val="1549254521"/>
                        <w:lock w:val="sdtContentLocked"/>
                        <w:placeholder>
                          <w:docPart w:val="4B4BCF0EFF144EAABD7F9FDAA5EC87E5"/>
                        </w:placeholder>
                      </w:sdtPr>
                      <w:sdtEndPr/>
                      <w:sdtContent>
                        <w:tc>
                          <w:tcPr>
                            <w:tcW w:w="148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No. of Hours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Rate"/>
                        <w:tag w:val="Header-Rate"/>
                        <w:id w:val="-208492826"/>
                        <w:lock w:val="sdtContentLocked"/>
                        <w:placeholder>
                          <w:docPart w:val="4B4BCF0EFF144EAABD7F9FDAA5EC87E5"/>
                        </w:placeholder>
                      </w:sdtPr>
                      <w:sdtEndPr/>
                      <w:sdtContent>
                        <w:tc>
                          <w:tcPr>
                            <w:tcW w:w="150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Rate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-Amt"/>
                          <w:tag w:val="Header-Amt"/>
                          <w:id w:val="556587632"/>
                          <w:lock w:val="sdtContentLocked"/>
                          <w:placeholder>
                            <w:docPart w:val="4B4BCF0EFF144EAABD7F9FDAA5EC87E5"/>
                          </w:placeholder>
                        </w:sdtPr>
                        <w:sdtEndPr/>
                        <w:sdtContent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Pay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1511022451"/>
                      <w15:repeatingSection/>
                    </w:sdtPr>
                    <w:sdtEndPr/>
                    <w:sdtContent>
                      <w:sdt>
                        <w:sdtPr>
                          <w:id w:val="502559150"/>
                          <w:placeholder>
                            <w:docPart w:val="BDF4E253A6584AF1B3871840838BB1D1"/>
                          </w:placeholder>
                          <w15:repeatingSectionItem/>
                        </w:sdtPr>
                        <w:sdtEndPr/>
                        <w:sdtContent>
                          <w:tr w:rsidR="00AF0923" w:rsidTr="00124EE3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1839421511"/>
                                <w:placeholder>
                                  <w:docPart w:val="67DE6908C3B746BD9F10E42C7068904F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TableEntries-LeftAlignChar"/>
                                </w:rPr>
                              </w:sdtEndPr>
                              <w:sdtContent>
                                <w:tc>
                                  <w:tcPr>
                                    <w:tcW w:w="4568" w:type="dxa"/>
                                  </w:tcPr>
                                  <w:p w:rsidR="00AF0923" w:rsidRDefault="00AF0923" w:rsidP="00020DE7">
                                    <w:pPr>
                                      <w:spacing w:before="0" w:after="0"/>
                                      <w:ind w:left="0" w:right="0"/>
                                    </w:pPr>
                                    <w:r w:rsidRPr="00C4367C">
                                      <w:rPr>
                                        <w:rStyle w:val="TableEntries-LeftAlignChar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62851967"/>
                                <w:placeholder>
                                  <w:docPart w:val="5E682B0C8FC74F0D9B4AB678E46C6C1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87" w:type="dxa"/>
                                  </w:tcPr>
                                  <w:p w:rsidR="00AF0923" w:rsidRDefault="00AF0923" w:rsidP="00C4367C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1303120417"/>
                                <w:placeholder>
                                  <w:docPart w:val="3C1B868A37774FB8BEEAD8D19AB616E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06" w:type="dxa"/>
                                  </w:tcPr>
                                  <w:p w:rsidR="00AF0923" w:rsidRDefault="00AF0923" w:rsidP="00C4367C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-602797101"/>
                                <w:lock w:val="sdtLocked"/>
                                <w:placeholder>
                                  <w:docPart w:val="956ED752A052416795C1B5A9730D0AE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1" w:type="dxa"/>
                                  </w:tcPr>
                                  <w:p w:rsidR="00AF0923" w:rsidRDefault="00AF0923" w:rsidP="00C4367C">
                                    <w:pPr>
                                      <w:pStyle w:val="TableEntries-Righ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AF0923" w:rsidRPr="00AF0923" w:rsidTr="00124EE3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auto"/>
                        <w:vAlign w:val="center"/>
                      </w:tcPr>
                      <w:p w:rsidR="00AF0923" w:rsidRPr="00020DE7" w:rsidRDefault="00AF0923" w:rsidP="00020DE7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lastRenderedPageBreak/>
                          <w:t>Part-Time Fringe Benefits (13%)</w:t>
                        </w:r>
                      </w:p>
                    </w:tc>
                    <w:sdt>
                      <w:sdtPr>
                        <w:alias w:val="PTFringe"/>
                        <w:tag w:val="PTFringe"/>
                        <w:id w:val="-15550099"/>
                        <w:lock w:val="sdtLocked"/>
                        <w:placeholder>
                          <w:docPart w:val="248FFE3C2A2A4BA48ABD5BA9F0A0CE4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1" w:type="dxa"/>
                            <w:shd w:val="clear" w:color="auto" w:fill="auto"/>
                            <w:vAlign w:val="center"/>
                          </w:tcPr>
                          <w:p w:rsidR="00AF0923" w:rsidRPr="00AF0923" w:rsidRDefault="004C0C1E" w:rsidP="00020DE7">
                            <w:pPr>
                              <w:pStyle w:val="TableEntries-LeftAlign"/>
                            </w:pPr>
                            <w:r>
                              <w:rPr>
                                <w:rStyle w:val="PlaceholderText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AF0923" w:rsidTr="00124EE3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-187917477"/>
                          <w:lock w:val="contentLocked"/>
                          <w:placeholder>
                            <w:docPart w:val="4B4BCF0EFF144EAABD7F9FDAA5EC87E5"/>
                          </w:placeholder>
                        </w:sdtPr>
                        <w:sdtEndPr/>
                        <w:sdtContent>
                          <w:p w:rsidR="00AF0923" w:rsidRPr="00F82FCA" w:rsidRDefault="00AF0923" w:rsidP="00057788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PS:</w:t>
                            </w:r>
                          </w:p>
                        </w:sdtContent>
                      </w:sdt>
                    </w:tc>
                    <w:tc>
                      <w:tcPr>
                        <w:tcW w:w="1511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PSTotal"/>
                          <w:tag w:val="PSTotal"/>
                          <w:id w:val="1259564882"/>
                          <w:lock w:val="sdtLocked"/>
                          <w:placeholder>
                            <w:docPart w:val="4B4BCF0EFF144EAABD7F9FDAA5EC87E5"/>
                          </w:placeholder>
                        </w:sdtPr>
                        <w:sdtEndPr/>
                        <w:sdtContent>
                          <w:p w:rsidR="00AF0923" w:rsidRPr="00F82FCA" w:rsidRDefault="00E847F3" w:rsidP="00F77307">
                            <w:pPr>
                              <w:ind w:left="0" w:right="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560CD6" w:rsidRDefault="00560CD6" w:rsidP="007F0F4B"/>
            <w:sdt>
              <w:sdtPr>
                <w:id w:val="370737951"/>
                <w:lock w:val="contentLocked"/>
                <w:placeholder>
                  <w:docPart w:val="3ED46E2A6CF94F08AAC571B015F4B91D"/>
                </w:placeholder>
              </w:sdtPr>
              <w:sdtEndPr/>
              <w:sdtContent>
                <w:p w:rsidR="006A0EFF" w:rsidRPr="004C5E85" w:rsidRDefault="006A0EFF" w:rsidP="00EC5822">
                  <w:pPr>
                    <w:pStyle w:val="Heading1"/>
                    <w:shd w:val="clear" w:color="auto" w:fill="F2F2F2" w:themeFill="background1" w:themeFillShade="F2"/>
                  </w:pPr>
                  <w:r>
                    <w:t>Assessment</w:t>
                  </w:r>
                </w:p>
              </w:sdtContent>
            </w:sdt>
            <w:sdt>
              <w:sdtPr>
                <w:alias w:val="Goals"/>
                <w:tag w:val="Goals"/>
                <w:id w:val="-1584368665"/>
                <w:lock w:val="contentLocked"/>
                <w:placeholder>
                  <w:docPart w:val="795AD904260141CA9A374B90A4B62505"/>
                </w:placeholder>
              </w:sdtPr>
              <w:sdtEndPr/>
              <w:sdtContent>
                <w:p w:rsidR="00402D70" w:rsidRPr="00F25F77" w:rsidRDefault="00402D70" w:rsidP="00402D70">
                  <w:pPr>
                    <w:pStyle w:val="Heading3"/>
                  </w:pPr>
                  <w:r>
                    <w:t>Project Goals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402D70" w:rsidRPr="008F767A" w:rsidTr="004729E9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402D70" w:rsidRPr="008F767A" w:rsidRDefault="008C328D" w:rsidP="00F77307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-1402662522"/>
                        <w:placeholder>
                          <w:docPart w:val="0DF5AD8204F24B059AF6CBC195684048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402D70">
                          <w:rPr>
                            <w:i/>
                          </w:rPr>
                          <w:t>Please describe</w:t>
                        </w:r>
                        <w:r w:rsidR="00402D70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402D70" w:rsidRDefault="00402D70" w:rsidP="00F046EB">
              <w:pPr>
                <w:ind w:left="0" w:right="0"/>
              </w:pPr>
            </w:p>
            <w:sdt>
              <w:sdtPr>
                <w:alias w:val="Justification"/>
                <w:tag w:val="Justification"/>
                <w:id w:val="-1698382751"/>
                <w:lock w:val="contentLocked"/>
                <w:placeholder>
                  <w:docPart w:val="6006F6C405484F13B8A4DB92A7436190"/>
                </w:placeholder>
              </w:sdtPr>
              <w:sdtEndPr/>
              <w:sdtContent>
                <w:p w:rsidR="00DB27D5" w:rsidRPr="00F25F77" w:rsidRDefault="00402D70" w:rsidP="00DB27D5">
                  <w:pPr>
                    <w:pStyle w:val="Heading3"/>
                  </w:pPr>
                  <w:r>
                    <w:t>How will the a</w:t>
                  </w:r>
                  <w:r w:rsidRPr="007D4A09">
                    <w:t xml:space="preserve">chievement of </w:t>
                  </w:r>
                  <w:r w:rsidR="00AE32EF">
                    <w:t xml:space="preserve">project </w:t>
                  </w:r>
                  <w:r w:rsidRPr="007D4A09">
                    <w:t>goals be measured</w:t>
                  </w:r>
                  <w:r>
                    <w:t>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DB27D5" w:rsidRPr="008F767A" w:rsidTr="004729E9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DB27D5" w:rsidRPr="008F767A" w:rsidRDefault="008C328D" w:rsidP="00402D70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925703106"/>
                        <w:placeholder>
                          <w:docPart w:val="367CDA4324EA4078AE4B7F9BFB6FD19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402D70">
                          <w:rPr>
                            <w:i/>
                          </w:rPr>
                          <w:t>Please describe</w:t>
                        </w:r>
                        <w:r w:rsidR="00DB27D5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DB27D5" w:rsidRDefault="00DB27D5" w:rsidP="00DB27D5">
              <w:pPr>
                <w:spacing w:after="0"/>
                <w:ind w:left="0"/>
              </w:pPr>
            </w:p>
            <w:sdt>
              <w:sdtPr>
                <w:alias w:val="Justification"/>
                <w:tag w:val="Justification"/>
                <w:id w:val="-1660619362"/>
                <w:lock w:val="contentLocked"/>
                <w:placeholder>
                  <w:docPart w:val="8EF99EB671D246CEBA3D2503EE1E5EBC"/>
                </w:placeholder>
              </w:sdtPr>
              <w:sdtEndPr/>
              <w:sdtContent>
                <w:p w:rsidR="00DB27D5" w:rsidRPr="00F25F77" w:rsidRDefault="00402D70" w:rsidP="00DB27D5">
                  <w:pPr>
                    <w:pStyle w:val="Heading3"/>
                  </w:pPr>
                  <w:r>
                    <w:t xml:space="preserve">How does this project align </w:t>
                  </w:r>
                  <w:r w:rsidRPr="007D4A09">
                    <w:t>wi</w:t>
                  </w:r>
                  <w:r>
                    <w:t>th the 2017-2022 Strategic Plan?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DB27D5" w:rsidRPr="008F767A" w:rsidTr="004729E9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DB27D5" w:rsidRPr="008F767A" w:rsidRDefault="008C328D" w:rsidP="00402D70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567311824"/>
                        <w:placeholder>
                          <w:docPart w:val="3BFF8CD1D58C48D0AA4996484FE92A2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DB27D5" w:rsidRPr="00187588">
                          <w:rPr>
                            <w:i/>
                          </w:rPr>
                          <w:t xml:space="preserve">Please </w:t>
                        </w:r>
                        <w:r w:rsidR="00402D70">
                          <w:rPr>
                            <w:i/>
                          </w:rPr>
                          <w:t>describe</w:t>
                        </w:r>
                        <w:r w:rsidR="00DB27D5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8B6F89" w:rsidRPr="00284045" w:rsidRDefault="008C328D" w:rsidP="00284045"/>
          </w:sdtContent>
        </w:sdt>
      </w:sdtContent>
    </w:sdt>
    <w:p w:rsidR="008B6F89" w:rsidRPr="00284045" w:rsidRDefault="008B6F89" w:rsidP="00284045">
      <w:r w:rsidRPr="00284045">
        <w:br w:type="page"/>
      </w:r>
    </w:p>
    <w:sdt>
      <w:sdtPr>
        <w:rPr>
          <w:b/>
          <w:bCs/>
          <w:caps/>
          <w:color w:val="auto"/>
          <w:sz w:val="24"/>
          <w:szCs w:val="24"/>
        </w:rPr>
        <w:alias w:val="Project2Details"/>
        <w:tag w:val="Project2Details"/>
        <w:id w:val="-492096705"/>
        <w15:repeatingSection>
          <w15:sectionTitle w:val="Project Details"/>
          <w15:doNotAllowInsertDeleteSection w:val="1"/>
        </w15:repeatingSection>
      </w:sdtPr>
      <w:sdtEndPr>
        <w:rPr>
          <w:b w:val="0"/>
          <w:bCs w:val="0"/>
          <w:caps w:val="0"/>
          <w:color w:val="404040" w:themeColor="text1" w:themeTint="BF"/>
          <w:sz w:val="22"/>
          <w:szCs w:val="18"/>
        </w:rPr>
      </w:sdtEndPr>
      <w:sdtContent>
        <w:sdt>
          <w:sdtPr>
            <w:rPr>
              <w:b/>
              <w:bCs/>
              <w:caps/>
              <w:color w:val="auto"/>
              <w:sz w:val="24"/>
              <w:szCs w:val="24"/>
            </w:rPr>
            <w:id w:val="1435482014"/>
            <w:lock w:val="sdtLocked"/>
            <w:placeholder>
              <w:docPart w:val="FF2CADAB77924F8EA89B301BAB5E1420"/>
            </w:placeholder>
            <w15:repeatingSectionItem/>
          </w:sdtPr>
          <w:sdtEndPr>
            <w:rPr>
              <w:b w:val="0"/>
              <w:bCs w:val="0"/>
              <w:caps w:val="0"/>
              <w:color w:val="404040" w:themeColor="text1" w:themeTint="BF"/>
              <w:sz w:val="22"/>
              <w:szCs w:val="18"/>
            </w:rPr>
          </w:sdtEndPr>
          <w:sdtContent>
            <w:p w:rsidR="00014377" w:rsidRPr="009D7136" w:rsidRDefault="00014377" w:rsidP="005F3781">
              <w:pPr>
                <w:spacing w:after="0"/>
                <w:rPr>
                  <w:rStyle w:val="Style1"/>
                  <w:rFonts w:asciiTheme="minorHAnsi" w:hAnsiTheme="minorHAnsi"/>
                  <w:sz w:val="24"/>
                </w:rPr>
              </w:pPr>
            </w:p>
            <w:p w:rsidR="005F3781" w:rsidRPr="009D7136" w:rsidRDefault="008C328D" w:rsidP="005F3781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  <w:rPr>
                  <w:rStyle w:val="Style1"/>
                  <w:rFonts w:asciiTheme="minorHAnsi" w:hAnsiTheme="minorHAnsi"/>
                  <w:sz w:val="24"/>
                </w:rPr>
              </w:pPr>
              <w:sdt>
                <w:sdtPr>
                  <w:rPr>
                    <w:rFonts w:ascii="Arial" w:hAnsi="Arial"/>
                    <w:sz w:val="22"/>
                  </w:rPr>
                  <w:alias w:val="Project"/>
                  <w:tag w:val="Project"/>
                  <w:id w:val="1911115283"/>
                  <w:lock w:val="contentLocked"/>
                  <w:placeholder>
                    <w:docPart w:val="5595A64B971049869FA0487A5D150A62"/>
                  </w:placeholder>
                </w:sdtPr>
                <w:sdtEndPr>
                  <w:rPr>
                    <w:rFonts w:asciiTheme="minorHAnsi" w:hAnsiTheme="minorHAnsi"/>
                    <w:sz w:val="24"/>
                  </w:rPr>
                </w:sdtEndPr>
                <w:sdtContent>
                  <w:r w:rsidR="005F3781" w:rsidRPr="009D7136">
                    <w:t>Project</w:t>
                  </w:r>
                  <w:r w:rsidR="005F3781">
                    <w:t xml:space="preserve"> 2</w:t>
                  </w:r>
                  <w:r w:rsidR="005F3781" w:rsidRPr="009D7136">
                    <w:t>:</w:t>
                  </w:r>
                </w:sdtContent>
              </w:sdt>
              <w:r w:rsidR="005F3781" w:rsidRPr="009D7136">
                <w:t xml:space="preserve"> </w:t>
              </w:r>
              <w:sdt>
                <w:sdtPr>
                  <w:alias w:val="Project Name"/>
                  <w:tag w:val="ProjectName"/>
                  <w:id w:val="-2001257537"/>
                  <w:placeholder>
                    <w:docPart w:val="85E69DD48B6E49F1BEAF509EEA8F721A"/>
                  </w:placeholder>
                  <w:showingPlcHdr/>
                </w:sdtPr>
                <w:sdtEndPr/>
                <w:sdtContent>
                  <w:r w:rsidR="005F3781" w:rsidRPr="009D7136">
                    <w:rPr>
                      <w:color w:val="808080" w:themeColor="background1" w:themeShade="80"/>
                    </w:rPr>
                    <w:t>[Project Name]</w:t>
                  </w:r>
                </w:sdtContent>
              </w:sdt>
            </w:p>
            <w:p w:rsidR="00014377" w:rsidRPr="009D7136" w:rsidRDefault="005F3781" w:rsidP="005F3781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</w:pPr>
              <w:r>
                <w:t xml:space="preserve"> </w:t>
              </w:r>
              <w:sdt>
                <w:sdtPr>
                  <w:alias w:val="TotalProjectRequest"/>
                  <w:tag w:val="TotalProjectRequest"/>
                  <w:id w:val="-373005778"/>
                  <w:placeholder>
                    <w:docPart w:val="9B2852FD633B4B87BF06582CF3BB1B2B"/>
                  </w:placeholder>
                </w:sdtPr>
                <w:sdtEndPr/>
                <w:sdtContent>
                  <w:r w:rsidR="00014377" w:rsidRPr="009D7136">
                    <w:t xml:space="preserve">Total Requested For Project: </w:t>
                  </w:r>
                  <w:r w:rsidR="00014377">
                    <w:t>$</w:t>
                  </w:r>
                </w:sdtContent>
              </w:sdt>
              <w:sdt>
                <w:sdtPr>
                  <w:alias w:val="ProjectTotal"/>
                  <w:tag w:val="ProjectTotal"/>
                  <w:id w:val="-589927411"/>
                  <w:placeholder>
                    <w:docPart w:val="FBD987970FBB45C8BF83D892A7DA6598"/>
                  </w:placeholder>
                  <w:showingPlcHdr/>
                  <w:text/>
                </w:sdtPr>
                <w:sdtEndPr/>
                <w:sdtContent>
                  <w:r w:rsidR="00014377">
                    <w:rPr>
                      <w:rStyle w:val="PlaceholderText"/>
                    </w:rPr>
                    <w:t>[0]</w:t>
                  </w:r>
                </w:sdtContent>
              </w:sdt>
            </w:p>
            <w:p w:rsidR="00014377" w:rsidRPr="004857BD" w:rsidRDefault="00014377" w:rsidP="001501FD"/>
            <w:sdt>
              <w:sdtPr>
                <w:alias w:val="Overview"/>
                <w:tag w:val="Overview"/>
                <w:id w:val="-1864049421"/>
                <w:lock w:val="contentLocked"/>
                <w:placeholder>
                  <w:docPart w:val="9B2852FD633B4B87BF06582CF3BB1B2B"/>
                </w:placeholder>
              </w:sdtPr>
              <w:sdtEndPr/>
              <w:sdtContent>
                <w:p w:rsidR="00014377" w:rsidRPr="004C5E85" w:rsidRDefault="00014377" w:rsidP="001501FD">
                  <w:pPr>
                    <w:pStyle w:val="Heading1"/>
                    <w:shd w:val="clear" w:color="auto" w:fill="F2F2F2" w:themeFill="background1" w:themeFillShade="F2"/>
                  </w:pPr>
                  <w:r w:rsidRPr="004C5E85">
                    <w:t>Overview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1108280108"/>
                <w:lock w:val="contentLocked"/>
                <w:placeholder>
                  <w:docPart w:val="9B2852FD633B4B87BF06582CF3BB1B2B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Description"/>
                    <w:tag w:val="Description"/>
                    <w:id w:val="-1198010676"/>
                    <w:lock w:val="contentLocked"/>
                    <w:placeholder>
                      <w:docPart w:val="9B2852FD633B4B87BF06582CF3BB1B2B"/>
                    </w:placeholder>
                  </w:sdtPr>
                  <w:sdtEndPr/>
                  <w:sdtContent>
                    <w:p w:rsidR="00014377" w:rsidRPr="0081571C" w:rsidRDefault="00014377" w:rsidP="001501FD">
                      <w:pPr>
                        <w:pStyle w:val="Heading3"/>
                      </w:pPr>
                      <w:r w:rsidRPr="0081571C">
                        <w:t>Description: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1117752992"/>
                            <w:placeholder>
                              <w:docPart w:val="11F846C316F94B5D91153C5644F97054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>Describe the purpose and scope of the project</w:t>
                            </w:r>
                            <w:r w:rsidR="00014377" w:rsidRPr="00DB1BEF"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 w:val="16"/>
                  <w:szCs w:val="18"/>
                </w:rPr>
                <w:id w:val="-639956653"/>
                <w:lock w:val="contentLocked"/>
                <w:placeholder>
                  <w:docPart w:val="9B2852FD633B4B87BF06582CF3BB1B2B"/>
                </w:placeholder>
                <w:group/>
              </w:sdtPr>
              <w:sdtEndPr>
                <w:rPr>
                  <w:szCs w:val="22"/>
                </w:rPr>
              </w:sdtEndPr>
              <w:sdtContent>
                <w:sdt>
                  <w:sdtPr>
                    <w:alias w:val="BenefitToStudents"/>
                    <w:tag w:val="BenefitToStudents"/>
                    <w:id w:val="309981850"/>
                    <w:lock w:val="contentLocked"/>
                    <w:placeholder>
                      <w:docPart w:val="864F771F62B448369AA3B5C7EB6AC8AD"/>
                    </w:placeholder>
                  </w:sdtPr>
                  <w:sdtEndPr/>
                  <w:sdtContent>
                    <w:p w:rsidR="00014377" w:rsidRPr="0081571C" w:rsidRDefault="00014377" w:rsidP="00014377">
                      <w:pPr>
                        <w:pStyle w:val="Heading3"/>
                      </w:pPr>
                      <w:r w:rsidRPr="0081571C">
                        <w:t>Benefit to Students: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1831026773"/>
                            <w:placeholder>
                              <w:docPart w:val="00B2685456BB4091AAD24FA99A49845B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sz w:val="22"/>
                              </w:rPr>
                              <w:t>Explain how this project can benefit the student body at Hostos.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id w:val="-1599865726"/>
                <w:lock w:val="contentLocked"/>
                <w:placeholder>
                  <w:docPart w:val="BCBB53E583CB4DD3B9E5CE5732FD5BB5"/>
                </w:placeholder>
                <w:group/>
              </w:sdtPr>
              <w:sdtEnd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Cs w:val="18"/>
                </w:rPr>
              </w:sdtEndPr>
              <w:sdtContent>
                <w:sdt>
                  <w:sdtPr>
                    <w:alias w:val="BenefitToStudents"/>
                    <w:tag w:val="BenefitToStudents"/>
                    <w:id w:val="2086794549"/>
                    <w:lock w:val="contentLocked"/>
                    <w:placeholder>
                      <w:docPart w:val="D63E1E0448624BBDAE8C74BA833524F2"/>
                    </w:placeholder>
                  </w:sdtPr>
                  <w:sdtContent>
                    <w:p w:rsidR="00771D7D" w:rsidRPr="0081571C" w:rsidRDefault="00771D7D" w:rsidP="00771D7D">
                      <w:pPr>
                        <w:pStyle w:val="Heading3"/>
                      </w:pPr>
                      <w:r>
                        <w:t>Benefit in COVID-19 Remote/Hybrid Learning Environment: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771D7D" w:rsidRPr="008F767A" w:rsidTr="00060EAA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771D7D" w:rsidRPr="008F767A" w:rsidRDefault="00771D7D" w:rsidP="00060EAA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1515494336"/>
                            <w:placeholder>
                              <w:docPart w:val="5E43BC7DFC1D40548C48BA99C7E6D19D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DC724E">
                              <w:rPr>
                                <w:sz w:val="22"/>
                              </w:rPr>
                              <w:t xml:space="preserve">How </w:t>
                            </w:r>
                            <w:r>
                              <w:rPr>
                                <w:sz w:val="22"/>
                              </w:rPr>
                              <w:t>can</w:t>
                            </w:r>
                            <w:r w:rsidRPr="00DC724E">
                              <w:rPr>
                                <w:sz w:val="22"/>
                              </w:rPr>
                              <w:t xml:space="preserve"> this item </w:t>
                            </w:r>
                            <w:r>
                              <w:rPr>
                                <w:sz w:val="22"/>
                              </w:rPr>
                              <w:t>help students learn in a partially/fully remote education environment?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b/>
                </w:rPr>
                <w:id w:val="1519497496"/>
                <w:lock w:val="contentLocked"/>
                <w:placeholder>
                  <w:docPart w:val="9B2852FD633B4B87BF06582CF3BB1B2B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Pr="008F767A" w:rsidRDefault="008C328D" w:rsidP="00014377">
                  <w:pPr>
                    <w:tabs>
                      <w:tab w:val="left" w:pos="4320"/>
                      <w:tab w:val="left" w:pos="6120"/>
                      <w:tab w:val="left" w:pos="7920"/>
                    </w:tabs>
                    <w:spacing w:before="240"/>
                  </w:pPr>
                  <w:sdt>
                    <w:sdtPr>
                      <w:rPr>
                        <w:b/>
                      </w:rPr>
                      <w:alias w:val="Proposed By"/>
                      <w:tag w:val="Proposed By"/>
                      <w:id w:val="1171520345"/>
                      <w:lock w:val="contentLocked"/>
                      <w:placeholder>
                        <w:docPart w:val="54481410EF034552BCB5D52155088996"/>
                      </w:placeholder>
                      <w:showingPlcHdr/>
                      <w15:appearance w15:val="hidden"/>
                    </w:sdtPr>
                    <w:sdtEndPr/>
                    <w:sdtContent>
                      <w:r w:rsidR="00014377" w:rsidRPr="00357859">
                        <w:rPr>
                          <w:b/>
                        </w:rPr>
                        <w:t>Proposed by: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electAny"/>
                      <w:tag w:val="SelectAny"/>
                      <w:id w:val="57292470"/>
                      <w:lock w:val="contentLocked"/>
                      <w:placeholder>
                        <w:docPart w:val="9B2852FD633B4B87BF06582CF3BB1B2B"/>
                      </w:placeholder>
                    </w:sdtPr>
                    <w:sdtEndPr/>
                    <w:sdtContent>
                      <w:r w:rsidR="00014377" w:rsidRPr="00AC1130">
                        <w:rPr>
                          <w:i/>
                        </w:rPr>
                        <w:t>(select all that apply)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S"/>
                      <w:tag w:val="CheckS"/>
                      <w:id w:val="916443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udents"/>
                      <w:tag w:val="Students"/>
                      <w:id w:val="-1398657119"/>
                      <w:lock w:val="contentLocked"/>
                      <w:placeholder>
                        <w:docPart w:val="9B2852FD633B4B87BF06582CF3BB1B2B"/>
                      </w:placeholder>
                    </w:sdtPr>
                    <w:sdtEndPr/>
                    <w:sdtContent>
                      <w:r w:rsidR="00014377" w:rsidRPr="008F767A">
                        <w:t>Students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F"/>
                      <w:tag w:val="CheckF"/>
                      <w:id w:val="-1973359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Faculty"/>
                      <w:tag w:val="Faculty"/>
                      <w:id w:val="1023286239"/>
                      <w:lock w:val="contentLocked"/>
                      <w:placeholder>
                        <w:docPart w:val="9B2852FD633B4B87BF06582CF3BB1B2B"/>
                      </w:placeholder>
                    </w:sdtPr>
                    <w:sdtEndPr/>
                    <w:sdtContent>
                      <w:r w:rsidR="00014377" w:rsidRPr="008F767A">
                        <w:t>Faculty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T"/>
                      <w:tag w:val="CheckT"/>
                      <w:id w:val="-2112273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aff"/>
                      <w:tag w:val="Staff"/>
                      <w:id w:val="-2115586715"/>
                      <w:lock w:val="contentLocked"/>
                      <w:placeholder>
                        <w:docPart w:val="9B2852FD633B4B87BF06582CF3BB1B2B"/>
                      </w:placeholder>
                    </w:sdtPr>
                    <w:sdtEndPr/>
                    <w:sdtContent>
                      <w:r w:rsidR="00014377" w:rsidRPr="008F767A">
                        <w:t>Staff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1446419144"/>
                <w:lock w:val="contentLocked"/>
                <w:placeholder>
                  <w:docPart w:val="9B2852FD633B4B87BF06582CF3BB1B2B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Default="008C328D" w:rsidP="00014377">
                  <w:pPr>
                    <w:spacing w:before="240"/>
                  </w:pPr>
                  <w:sdt>
                    <w:sdtPr>
                      <w:rPr>
                        <w:b/>
                      </w:rPr>
                      <w:alias w:val="Expenditure"/>
                      <w:tag w:val="Expenditure"/>
                      <w:id w:val="1082728137"/>
                      <w:lock w:val="contentLocked"/>
                      <w:placeholder>
                        <w:docPart w:val="9B2852FD633B4B87BF06582CF3BB1B2B"/>
                      </w:placeholder>
                    </w:sdtPr>
                    <w:sdtEndPr/>
                    <w:sdtContent>
                      <w:r w:rsidR="00014377" w:rsidRPr="00A34AFE">
                        <w:rPr>
                          <w:b/>
                        </w:rPr>
                        <w:t>Expenditure Category: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CategoryDropDown"/>
                      <w:tag w:val="CategoryDropDown"/>
                      <w:id w:val="1328478078"/>
                      <w:placeholder>
                        <w:docPart w:val="8C26CD137E464B2CAC476437A86CA9F3"/>
                      </w:placeholder>
                      <w:showingPlcHdr/>
                      <w:dropDownList>
                        <w:listItem w:displayText="Choose the Tech Fee Policy expenditure category" w:value="Choose the Tech Fee Policy expenditure category"/>
                        <w:listItem w:displayText="A - Implementing or upgrading of instructional computer labs" w:value="A - Implementing or upgrading of instructional computer labs"/>
                        <w:listItem w:displayText="B - Acquiring or upgrading accessible technology" w:value="B - Acquiring or upgrading accessible technology"/>
                        <w:listItem w:displayText="C - Implementing or upgrading student-serving computer labs" w:value="C - Implementing or upgrading student-serving computer labs"/>
                        <w:listItem w:displayText="D - Improving and implementing student services" w:value="D - Improving and implementing student services"/>
                        <w:listItem w:displayText="E - Faculty development of new or improved courseware" w:value="E - Faculty development of new or improved courseware"/>
                        <w:listItem w:displayText="F - Electronic information resources in the library" w:value="F - Electronic information resources in the library"/>
                        <w:listItem w:displayText="G - Personnel for installation and maintenance of computer services" w:value="G - Personnel for installation and maintenance of computer services"/>
                        <w:listItem w:displayText="H - Upgrading instructional spaces to support technology-assisted learning" w:value="H - Upgrading instructional spaces to support technology-assisted learning"/>
                        <w:listItem w:displayText="I - Acquiring technology tools to support college-sponsored student activities" w:value="I - Acquiring technology tools to support college-sponsored student activities"/>
                        <w:listItem w:displayText="J - Expand student access to current and emerging technology" w:value="J - Expand student access to current and emerging technology"/>
                        <w:listItem w:displayText="K - Purchase of Enterprise Solutions" w:value="K - Purchase of Enterprise Solutions"/>
                      </w:dropDownList>
                    </w:sdtPr>
                    <w:sdtEndPr/>
                    <w:sdtContent>
                      <w:r w:rsidR="00014377">
                        <w:rPr>
                          <w:rStyle w:val="PlaceholderText"/>
                        </w:rPr>
                        <w:t>[Choose Category]</w:t>
                      </w:r>
                    </w:sdtContent>
                  </w:sdt>
                </w:p>
              </w:sdtContent>
            </w:sdt>
            <w:sdt>
              <w:sdtPr>
                <w:id w:val="282000071"/>
                <w:lock w:val="contentLocked"/>
                <w:placeholder>
                  <w:docPart w:val="9B2852FD633B4B87BF06582CF3BB1B2B"/>
                </w:placeholder>
                <w:group/>
              </w:sdtPr>
              <w:sdtEndPr/>
              <w:sdtContent>
                <w:p w:rsidR="00014377" w:rsidRDefault="008C328D" w:rsidP="00014377">
                  <w:pPr>
                    <w:spacing w:before="240"/>
                  </w:pPr>
                  <w:sdt>
                    <w:sdtPr>
                      <w:alias w:val="NewCont"/>
                      <w:tag w:val="NewCont"/>
                      <w:id w:val="53437857"/>
                      <w:lock w:val="contentLocked"/>
                      <w:placeholder>
                        <w:docPart w:val="9B2852FD633B4B87BF06582CF3BB1B2B"/>
                      </w:placeholder>
                    </w:sdtPr>
                    <w:sdtEndPr/>
                    <w:sdtContent>
                      <w:r w:rsidR="00014377" w:rsidRPr="00A34AFE">
                        <w:rPr>
                          <w:b/>
                        </w:rPr>
                        <w:t>This project is: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New"/>
                      <w:tag w:val="New"/>
                      <w:id w:val="789246926"/>
                      <w:placeholder>
                        <w:docPart w:val="63E8DEC01879430AAF2591819AB5A42E"/>
                      </w:placeholder>
                      <w:dropDownList>
                        <w:listItem w:displayText="select" w:value="select"/>
                        <w:listItem w:displayText="New" w:value="New"/>
                        <w:listItem w:displayText="Continuing" w:value="Continuing"/>
                      </w:dropDownList>
                    </w:sdtPr>
                    <w:sdtEndPr/>
                    <w:sdtContent>
                      <w:r w:rsidR="00014377" w:rsidRPr="00357859">
                        <w:rPr>
                          <w:color w:val="808080" w:themeColor="background1" w:themeShade="80"/>
                        </w:rPr>
                        <w:t>[</w:t>
                      </w:r>
                      <w:r w:rsidR="00014377">
                        <w:rPr>
                          <w:color w:val="808080" w:themeColor="background1" w:themeShade="80"/>
                        </w:rPr>
                        <w:t>N</w:t>
                      </w:r>
                      <w:r w:rsidR="00014377" w:rsidRPr="00357859">
                        <w:rPr>
                          <w:color w:val="808080" w:themeColor="background1" w:themeShade="80"/>
                        </w:rPr>
                        <w:t>ew/</w:t>
                      </w:r>
                      <w:r w:rsidR="00014377">
                        <w:rPr>
                          <w:color w:val="808080" w:themeColor="background1" w:themeShade="80"/>
                        </w:rPr>
                        <w:t>C</w:t>
                      </w:r>
                      <w:r w:rsidR="00014377" w:rsidRPr="00357859">
                        <w:rPr>
                          <w:color w:val="808080" w:themeColor="background1" w:themeShade="80"/>
                        </w:rPr>
                        <w:t>ontinuing]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-1593464495"/>
                <w:lock w:val="contentLocked"/>
                <w:placeholder>
                  <w:docPart w:val="9B2852FD633B4B87BF06582CF3BB1B2B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Default="008C328D" w:rsidP="00014377">
                  <w:pPr>
                    <w:keepNext/>
                    <w:spacing w:before="240" w:after="0"/>
                    <w:ind w:left="1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imeline"/>
                      <w:tag w:val="Timeline"/>
                      <w:id w:val="-180517973"/>
                      <w:lock w:val="contentLocked"/>
                      <w:placeholder>
                        <w:docPart w:val="9B2852FD633B4B87BF06582CF3BB1B2B"/>
                      </w:placeholder>
                    </w:sdtPr>
                    <w:sdtEndPr/>
                    <w:sdtContent>
                      <w:r w:rsidR="00014377" w:rsidRPr="00404552">
                        <w:rPr>
                          <w:b/>
                        </w:rPr>
                        <w:t>Timeline:</w:t>
                      </w:r>
                    </w:sdtContent>
                  </w:sdt>
                </w:p>
                <w:p w:rsidR="00014377" w:rsidRDefault="008C328D" w:rsidP="00014377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Start"/>
                      <w:tag w:val="Start"/>
                      <w:id w:val="-1904290424"/>
                      <w:lock w:val="contentLocked"/>
                      <w:placeholder>
                        <w:docPart w:val="9B2852FD633B4B87BF06582CF3BB1B2B"/>
                      </w:placeholder>
                    </w:sdtPr>
                    <w:sdtEndPr/>
                    <w:sdtContent>
                      <w:r w:rsidR="00014377">
                        <w:t>Expected state date: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art date"/>
                      <w:tag w:val="start date"/>
                      <w:id w:val="607621104"/>
                      <w:placeholder>
                        <w:docPart w:val="C8567170FBAF459187CB1CF05D3FA79E"/>
                      </w:placeholder>
                      <w:showingPlcHdr/>
                      <w:text/>
                    </w:sdtPr>
                    <w:sdtEndPr/>
                    <w:sdtContent>
                      <w:r w:rsidR="00014377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  <w:p w:rsidR="00014377" w:rsidRDefault="008C328D" w:rsidP="00014377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Completion"/>
                      <w:tag w:val="Completion"/>
                      <w:id w:val="1321233183"/>
                      <w:lock w:val="contentLocked"/>
                      <w:placeholder>
                        <w:docPart w:val="9B2852FD633B4B87BF06582CF3BB1B2B"/>
                      </w:placeholder>
                    </w:sdtPr>
                    <w:sdtEndPr/>
                    <w:sdtContent>
                      <w:r w:rsidR="00014377">
                        <w:t>Expected completion date:</w:t>
                      </w:r>
                    </w:sdtContent>
                  </w:sdt>
                  <w:r w:rsidR="00014377" w:rsidRPr="00D9572E">
                    <w:t xml:space="preserve"> </w:t>
                  </w:r>
                  <w:sdt>
                    <w:sdtPr>
                      <w:alias w:val="end date"/>
                      <w:tag w:val="end date"/>
                      <w:id w:val="-620995252"/>
                      <w:placeholder>
                        <w:docPart w:val="B064C496B73C440DB67569098F0610C0"/>
                      </w:placeholder>
                      <w:showingPlcHdr/>
                      <w:text/>
                    </w:sdtPr>
                    <w:sdtEndPr/>
                    <w:sdtContent>
                      <w:r w:rsidR="00014377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</w:sdtContent>
            </w:sdt>
            <w:p w:rsidR="00014377" w:rsidRDefault="00014377" w:rsidP="00014377">
              <w:pPr>
                <w:ind w:left="360"/>
              </w:pPr>
            </w:p>
            <w:sdt>
              <w:sdtPr>
                <w:alias w:val="Funding"/>
                <w:tag w:val="Funding"/>
                <w:id w:val="1949032563"/>
                <w:lock w:val="contentLocked"/>
                <w:placeholder>
                  <w:docPart w:val="B8CC586DACCE4B27922F37B3FF1B94BB"/>
                </w:placeholder>
              </w:sdtPr>
              <w:sdtEndPr/>
              <w:sdtContent>
                <w:p w:rsidR="00014377" w:rsidRPr="004C5E85" w:rsidRDefault="00014377" w:rsidP="00014377">
                  <w:pPr>
                    <w:pStyle w:val="Heading1"/>
                    <w:shd w:val="clear" w:color="auto" w:fill="F2F2F2" w:themeFill="background1" w:themeFillShade="F2"/>
                  </w:pPr>
                  <w:r>
                    <w:t>FUNDING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1421952650"/>
                <w:lock w:val="contentLocked"/>
                <w:placeholder>
                  <w:docPart w:val="9B2852FD633B4B87BF06582CF3BB1B2B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Justification"/>
                    <w:tag w:val="Justification"/>
                    <w:id w:val="1246607326"/>
                    <w:lock w:val="contentLocked"/>
                    <w:placeholder>
                      <w:docPart w:val="9B2852FD633B4B87BF06582CF3BB1B2B"/>
                    </w:placeholder>
                  </w:sdtPr>
                  <w:sdtEndPr/>
                  <w:sdtContent>
                    <w:p w:rsidR="00014377" w:rsidRPr="00F25F77" w:rsidRDefault="00014377" w:rsidP="00014377">
                      <w:pPr>
                        <w:pStyle w:val="Heading3"/>
                      </w:pPr>
                      <w:r>
                        <w:t>Description/Justification of Expenses: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474887543"/>
                            <w:placeholder>
                              <w:docPart w:val="7DFA2EBFC586447AADF711BB53842BD8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>Please provide a summary of the costs associated with the project. As appropriate, this should include more specific details or the approach to be used to achieve the funded initiative.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14377" w:rsidRDefault="00014377" w:rsidP="00014377">
              <w:pPr>
                <w:spacing w:after="0"/>
                <w:ind w:left="0"/>
              </w:pPr>
            </w:p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973094693"/>
                <w:lock w:val="contentLocked"/>
                <w:placeholder>
                  <w:docPart w:val="9B2852FD633B4B87BF06582CF3BB1B2B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RecurringCosts"/>
                    <w:tag w:val="RecurringCosts"/>
                    <w:id w:val="619107172"/>
                    <w:lock w:val="contentLocked"/>
                    <w:placeholder>
                      <w:docPart w:val="D566E0CD3FC54A3AAD9F6C4FBD3FDE77"/>
                    </w:placeholder>
                  </w:sdtPr>
                  <w:sdtEndPr/>
                  <w:sdtContent>
                    <w:p w:rsidR="00014377" w:rsidRPr="00F25F77" w:rsidRDefault="00014377" w:rsidP="00014377">
                      <w:pPr>
                        <w:pStyle w:val="Heading3"/>
                      </w:pPr>
                      <w:r>
                        <w:t>Recurring Costs: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4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458685236"/>
                            <w:placeholder>
                              <w:docPart w:val="154754D01D0F48B38597ECF128A2C019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 xml:space="preserve">Please </w:t>
                            </w:r>
                            <w:r w:rsidR="00014377">
                              <w:rPr>
                                <w:i/>
                              </w:rPr>
                              <w:t>describe, if applicable</w:t>
                            </w:r>
                            <w:r w:rsidR="00014377" w:rsidRPr="00187588">
                              <w:rPr>
                                <w:i/>
                              </w:rPr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14377" w:rsidRDefault="00014377" w:rsidP="00014377">
              <w:pPr>
                <w:ind w:left="0"/>
              </w:pPr>
            </w:p>
            <w:sdt>
              <w:sdtPr>
                <w:rPr>
                  <w:b/>
                  <w:color w:val="auto"/>
                </w:rPr>
                <w:id w:val="2017728137"/>
                <w:placeholder>
                  <w:docPart w:val="81D0DA95F27144B4B34C235260AEB7BE"/>
                </w:placeholder>
                <w:showingPlcHdr/>
              </w:sdtPr>
              <w:sdtEndPr/>
              <w:sdtContent>
                <w:p w:rsidR="00014377" w:rsidRPr="00592424" w:rsidRDefault="00014377" w:rsidP="00014377">
                  <w:pPr>
                    <w:ind w:left="0"/>
                    <w:rPr>
                      <w:color w:val="auto"/>
                    </w:rPr>
                  </w:pPr>
                  <w:r w:rsidRPr="00592424">
                    <w:rPr>
                      <w:b/>
                      <w:caps/>
                      <w:color w:val="auto"/>
                    </w:rPr>
                    <w:t>Project Expenses:</w:t>
                  </w:r>
                </w:p>
              </w:sdtContent>
            </w:sdt>
            <w:tbl>
              <w:tblPr>
                <w:tblStyle w:val="ProjectScopeTable"/>
                <w:tblW w:w="8640" w:type="dxa"/>
                <w:jc w:val="center"/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none" w:sz="0" w:space="0" w:color="auto"/>
                  <w:insideV w:val="none" w:sz="0" w:space="0" w:color="auto"/>
                </w:tblBorders>
                <w:shd w:val="clear" w:color="auto" w:fill="F2F2F2" w:themeFill="background1" w:themeFillShade="F2"/>
                <w:tblCellMar>
                  <w:top w:w="72" w:type="dxa"/>
                  <w:left w:w="72" w:type="dxa"/>
                  <w:bottom w:w="72" w:type="dxa"/>
                  <w:right w:w="72" w:type="dxa"/>
                </w:tblCellMar>
                <w:tblLook w:val="04A0" w:firstRow="1" w:lastRow="0" w:firstColumn="1" w:lastColumn="0" w:noHBand="0" w:noVBand="1"/>
              </w:tblPr>
              <w:tblGrid>
                <w:gridCol w:w="5871"/>
                <w:gridCol w:w="2769"/>
              </w:tblGrid>
              <w:tr w:rsidR="00014377" w:rsidRPr="00E94DFE" w:rsidTr="001501FD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cantSplit/>
                  <w:trHeight w:val="20"/>
                  <w:jc w:val="center"/>
                </w:trPr>
                <w:sdt>
                  <w:sdtPr>
                    <w:rPr>
                      <w:i/>
                      <w:color w:val="808080" w:themeColor="background1" w:themeShade="80"/>
                      <w:sz w:val="18"/>
                    </w:rPr>
                    <w:id w:val="-632552764"/>
                    <w:placeholder>
                      <w:docPart w:val="5BBF569A76AC4FD2A6B9331229D00B62"/>
                    </w:placeholder>
                    <w:showingPlcHdr/>
                  </w:sdtPr>
                  <w:sdtEndPr/>
                  <w:sdtContent>
                    <w:tc>
                      <w:tcPr>
                        <w:tcW w:w="6480" w:type="dxa"/>
                        <w:shd w:val="clear" w:color="auto" w:fill="F2F2F2" w:themeFill="background1" w:themeFillShade="F2"/>
                        <w:vAlign w:val="top"/>
                      </w:tcPr>
                      <w:p w:rsidR="00014377" w:rsidRPr="00E94DFE" w:rsidRDefault="00014377" w:rsidP="001501FD">
                        <w:pPr>
                          <w:spacing w:before="0" w:after="0"/>
                          <w:ind w:left="0" w:right="0"/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</w:pP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To add rows to expense tables: </w:t>
                        </w: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br/>
                          <w:t>Select inside a cell within an existing row. This will trigger the appearance of a plus (+) button on the right side of the table; clicking on this button will insert a new row below the row you had selected</w:t>
                        </w:r>
                        <w:r w:rsidRPr="00E94DFE">
                          <w:rPr>
                            <w:rStyle w:val="PlaceholderText"/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870" w:type="dxa"/>
                    <w:shd w:val="clear" w:color="auto" w:fill="F2F2F2" w:themeFill="background1" w:themeFillShade="F2"/>
                    <w:vAlign w:val="top"/>
                  </w:tcPr>
                  <w:p w:rsidR="00014377" w:rsidRPr="00E94DFE" w:rsidRDefault="00014377" w:rsidP="001501FD">
                    <w:pPr>
                      <w:spacing w:before="0" w:after="0"/>
                      <w:ind w:left="0" w:right="0"/>
                      <w:jc w:val="right"/>
                      <w:rPr>
                        <w:b w:val="0"/>
                        <w:i/>
                        <w:color w:val="808080" w:themeColor="background1" w:themeShade="80"/>
                        <w:sz w:val="18"/>
                      </w:rPr>
                    </w:pPr>
                    <w:r w:rsidRPr="00E94DFE">
                      <w:rPr>
                        <w:i/>
                        <w:noProof/>
                        <w:color w:val="808080" w:themeColor="background1" w:themeShade="80"/>
                        <w:sz w:val="18"/>
                        <w:lang w:eastAsia="en-US"/>
                      </w:rPr>
                      <w:drawing>
                        <wp:inline distT="0" distB="0" distL="0" distR="0" wp14:anchorId="6DE474CD" wp14:editId="7061CF43">
                          <wp:extent cx="1163643" cy="548640"/>
                          <wp:effectExtent l="0" t="0" r="0" b="381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8"/>
                                  <a:srcRect l="57737" r="716" b="57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3643" cy="5486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472873275"/>
                <w:lock w:val="contentLocked"/>
                <w:placeholder>
                  <w:docPart w:val="9B2852FD633B4B87BF06582CF3BB1B2B"/>
                </w:placeholder>
                <w:group/>
              </w:sdtPr>
              <w:sdtEndPr/>
              <w:sdtContent>
                <w:p w:rsidR="00014377" w:rsidRPr="00C621EA" w:rsidRDefault="008C328D" w:rsidP="00014377">
                  <w:pPr>
                    <w:pStyle w:val="Heading3"/>
                    <w:ind w:left="0"/>
                  </w:pPr>
                  <w:sdt>
                    <w:sdtPr>
                      <w:alias w:val="OTPS"/>
                      <w:tag w:val="OTPS"/>
                      <w:id w:val="-2060843766"/>
                      <w:lock w:val="contentLocked"/>
                      <w:placeholder>
                        <w:docPart w:val="9B2852FD633B4B87BF06582CF3BB1B2B"/>
                      </w:placeholder>
                    </w:sdtPr>
                    <w:sdtEndPr/>
                    <w:sdtContent>
                      <w:r w:rsidR="00014377" w:rsidRPr="007F0F4B">
                        <w:t>OTPS</w:t>
                      </w:r>
                      <w:r w:rsidR="00014377">
                        <w:t xml:space="preserve"> Expenses</w:t>
                      </w:r>
                    </w:sdtContent>
                  </w:sdt>
                </w:p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9"/>
                    <w:gridCol w:w="1479"/>
                    <w:gridCol w:w="1510"/>
                    <w:gridCol w:w="1514"/>
                  </w:tblGrid>
                  <w:tr w:rsidR="00014377" w:rsidTr="001501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ItemName"/>
                        <w:tag w:val="Header-ItemName"/>
                        <w:id w:val="-1821029732"/>
                        <w:lock w:val="contentLocked"/>
                        <w:placeholder>
                          <w:docPart w:val="9B2852FD633B4B87BF06582CF3BB1B2B"/>
                        </w:placeholder>
                      </w:sdtPr>
                      <w:sdtEndPr/>
                      <w:sdtContent>
                        <w:tc>
                          <w:tcPr>
                            <w:tcW w:w="456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Item Name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Qty"/>
                        <w:tag w:val="Header-Qty"/>
                        <w:id w:val="-1468115517"/>
                        <w:lock w:val="contentLocked"/>
                        <w:placeholder>
                          <w:docPart w:val="9B2852FD633B4B87BF06582CF3BB1B2B"/>
                        </w:placeholder>
                      </w:sdtPr>
                      <w:sdtEndPr/>
                      <w:sdtContent>
                        <w:tc>
                          <w:tcPr>
                            <w:tcW w:w="147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PerUnit"/>
                        <w:tag w:val="HeaderPerUnit"/>
                        <w:id w:val="2012098937"/>
                        <w:lock w:val="contentLocked"/>
                        <w:placeholder>
                          <w:docPart w:val="9B2852FD633B4B87BF06582CF3BB1B2B"/>
                        </w:placeholder>
                      </w:sdtPr>
                      <w:sdtEndPr/>
                      <w:sdtContent>
                        <w:tc>
                          <w:tcPr>
                            <w:tcW w:w="15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Per Unit Price</w:t>
                            </w:r>
                          </w:p>
                        </w:tc>
                      </w:sdtContent>
                    </w:sdt>
                    <w:tc>
                      <w:tcPr>
                        <w:tcW w:w="1514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Cost"/>
                          <w:tag w:val="HeaderCost"/>
                          <w:id w:val="1088891807"/>
                          <w:lock w:val="contentLocked"/>
                          <w:placeholder>
                            <w:docPart w:val="9B2852FD633B4B87BF06582CF3BB1B2B"/>
                          </w:placeholder>
                        </w:sdtPr>
                        <w:sdtEndPr/>
                        <w:sdtContent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Cost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-1288656411"/>
                      <w15:repeatingSection/>
                    </w:sdtPr>
                    <w:sdtEndPr/>
                    <w:sdtContent>
                      <w:sdt>
                        <w:sdtPr>
                          <w:id w:val="473571189"/>
                          <w:placeholder>
                            <w:docPart w:val="FF2CADAB77924F8EA89B301BAB5E1420"/>
                          </w:placeholder>
                          <w15:repeatingSectionItem/>
                        </w:sdtPr>
                        <w:sdtEndPr/>
                        <w:sdtContent>
                          <w:tr w:rsidR="00014377" w:rsidTr="001501FD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660507457"/>
                                <w:placeholder>
                                  <w:docPart w:val="7BC52F3733AC433AB184D620CF286574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4569" w:type="dxa"/>
                                  </w:tcPr>
                                  <w:p w:rsidR="00014377" w:rsidRDefault="00014377" w:rsidP="001501FD">
                                    <w:pPr>
                                      <w:pStyle w:val="TableEntries-Lef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-1965573842"/>
                                <w:placeholder>
                                  <w:docPart w:val="3309BE957A364706A324C94E97F4C83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79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-1903595957"/>
                                <w:placeholder>
                                  <w:docPart w:val="7CDA41737FD8438594EB26C635973BB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0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-1735852462"/>
                                <w:placeholder>
                                  <w:docPart w:val="1B210921E88E40B7B6DF5E9EF2B5447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4" w:type="dxa"/>
                                  </w:tcPr>
                                  <w:p w:rsidR="00014377" w:rsidRPr="00C4367C" w:rsidRDefault="00014377" w:rsidP="001501FD">
                                    <w:pPr>
                                      <w:pStyle w:val="TableEntries-RightAlign"/>
                                    </w:pPr>
                                    <w:r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14377" w:rsidTr="001501FD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FFFFF" w:themeFill="background1"/>
                        <w:vAlign w:val="center"/>
                      </w:tcPr>
                      <w:p w:rsidR="00014377" w:rsidRPr="00020DE7" w:rsidRDefault="00014377" w:rsidP="001501FD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Supplier Diversity (10%)</w:t>
                        </w:r>
                      </w:p>
                    </w:tc>
                    <w:sdt>
                      <w:sdtPr>
                        <w:alias w:val="SupplierDiversith"/>
                        <w:tag w:val="SupplierDiversity"/>
                        <w:id w:val="197678143"/>
                        <w:placeholder>
                          <w:docPart w:val="57794BE625084B42BFDBED8968E4959B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4" w:type="dxa"/>
                            <w:shd w:val="clear" w:color="auto" w:fill="FFFFFF" w:themeFill="background1"/>
                            <w:vAlign w:val="center"/>
                          </w:tcPr>
                          <w:p w:rsidR="00014377" w:rsidRPr="00C4367C" w:rsidRDefault="00014377" w:rsidP="001501FD">
                            <w:pPr>
                              <w:pStyle w:val="TableEntries-RightAlign"/>
                            </w:pPr>
                            <w:r w:rsidRPr="00C4367C">
                              <w:rPr>
                                <w:rStyle w:val="PlaceholderText"/>
                                <w:color w:val="404040" w:themeColor="text1" w:themeTint="BF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14377" w:rsidTr="001501FD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1034311809"/>
                          <w:lock w:val="contentLocked"/>
                          <w:placeholder>
                            <w:docPart w:val="9B2852FD633B4B87BF06582CF3BB1B2B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OTPS:</w:t>
                            </w:r>
                          </w:p>
                        </w:sdtContent>
                      </w:sdt>
                    </w:tc>
                    <w:tc>
                      <w:tcPr>
                        <w:tcW w:w="1514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OTPSTotal"/>
                          <w:tag w:val="OTPSTotal"/>
                          <w:id w:val="-1604250530"/>
                          <w:placeholder>
                            <w:docPart w:val="9B2852FD633B4B87BF06582CF3BB1B2B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14377" w:rsidRDefault="00014377" w:rsidP="00014377"/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1652671131"/>
                <w:lock w:val="contentLocked"/>
                <w:placeholder>
                  <w:docPart w:val="9B2852FD633B4B87BF06582CF3BB1B2B"/>
                </w:placeholder>
                <w:group/>
              </w:sdtPr>
              <w:sdtEndPr/>
              <w:sdtContent>
                <w:sdt>
                  <w:sdtPr>
                    <w:id w:val="-1751573616"/>
                    <w:placeholder>
                      <w:docPart w:val="6110AC0FC6C649E983D75B017929A9F9"/>
                    </w:placeholder>
                  </w:sdtPr>
                  <w:sdtEndPr/>
                  <w:sdtContent>
                    <w:p w:rsidR="00014377" w:rsidRDefault="00014377" w:rsidP="00014377">
                      <w:pPr>
                        <w:pStyle w:val="Heading3"/>
                      </w:pPr>
                      <w:r>
                        <w:t>P</w:t>
                      </w:r>
                      <w:r w:rsidRPr="007F0F4B">
                        <w:t>S</w:t>
                      </w:r>
                      <w:r>
                        <w:t xml:space="preserve"> Expenses (Part-Time Employees)</w:t>
                      </w:r>
                    </w:p>
                  </w:sdtContent>
                </w:sdt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8"/>
                    <w:gridCol w:w="1487"/>
                    <w:gridCol w:w="1506"/>
                    <w:gridCol w:w="1511"/>
                  </w:tblGrid>
                  <w:tr w:rsidR="00014377" w:rsidTr="001501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Position"/>
                        <w:tag w:val="Header-Position"/>
                        <w:id w:val="-1289582912"/>
                        <w:lock w:val="contentLocked"/>
                        <w:placeholder>
                          <w:docPart w:val="86225B2BE2B54BBC9082A603C660966F"/>
                        </w:placeholder>
                      </w:sdtPr>
                      <w:sdtEndPr/>
                      <w:sdtContent>
                        <w:tc>
                          <w:tcPr>
                            <w:tcW w:w="45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Title/Position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Hrs"/>
                        <w:tag w:val="Header-Hrs"/>
                        <w:id w:val="-927569829"/>
                        <w:lock w:val="contentLocked"/>
                        <w:placeholder>
                          <w:docPart w:val="86225B2BE2B54BBC9082A603C660966F"/>
                        </w:placeholder>
                      </w:sdtPr>
                      <w:sdtEndPr/>
                      <w:sdtContent>
                        <w:tc>
                          <w:tcPr>
                            <w:tcW w:w="148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No. of Hours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Rate"/>
                        <w:tag w:val="Header-Rate"/>
                        <w:id w:val="-917249977"/>
                        <w:lock w:val="contentLocked"/>
                        <w:placeholder>
                          <w:docPart w:val="86225B2BE2B54BBC9082A603C660966F"/>
                        </w:placeholder>
                      </w:sdtPr>
                      <w:sdtEndPr/>
                      <w:sdtContent>
                        <w:tc>
                          <w:tcPr>
                            <w:tcW w:w="150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Rate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-Amt"/>
                          <w:tag w:val="Header-Amt"/>
                          <w:id w:val="1554576778"/>
                          <w:lock w:val="contentLocked"/>
                          <w:placeholder>
                            <w:docPart w:val="86225B2BE2B54BBC9082A603C660966F"/>
                          </w:placeholder>
                        </w:sdtPr>
                        <w:sdtEndPr/>
                        <w:sdtContent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Pay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269590085"/>
                      <w15:repeatingSection/>
                    </w:sdtPr>
                    <w:sdtEndPr/>
                    <w:sdtContent>
                      <w:sdt>
                        <w:sdtPr>
                          <w:id w:val="684799649"/>
                          <w:placeholder>
                            <w:docPart w:val="FACC47B74B624D61B54F36CE81BD2DAB"/>
                          </w:placeholder>
                          <w15:repeatingSectionItem/>
                        </w:sdtPr>
                        <w:sdtEndPr/>
                        <w:sdtContent>
                          <w:tr w:rsidR="00014377" w:rsidTr="001501FD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400186633"/>
                                <w:placeholder>
                                  <w:docPart w:val="E42BF375DAE44650B47A3ECEFC21A64A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TableEntries-LeftAlignChar"/>
                                </w:rPr>
                              </w:sdtEndPr>
                              <w:sdtContent>
                                <w:tc>
                                  <w:tcPr>
                                    <w:tcW w:w="4568" w:type="dxa"/>
                                  </w:tcPr>
                                  <w:p w:rsidR="00014377" w:rsidRDefault="00014377" w:rsidP="001501FD">
                                    <w:pPr>
                                      <w:spacing w:before="0" w:after="0"/>
                                      <w:ind w:left="0" w:right="0"/>
                                    </w:pPr>
                                    <w:r w:rsidRPr="00C4367C">
                                      <w:rPr>
                                        <w:rStyle w:val="TableEntries-LeftAlignChar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2089500202"/>
                                <w:placeholder>
                                  <w:docPart w:val="AC42304DA0334F6FA2E4DF01C26DD29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87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753478971"/>
                                <w:placeholder>
                                  <w:docPart w:val="0C5FFDC72235423197E82CE82453800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06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1875422288"/>
                                <w:placeholder>
                                  <w:docPart w:val="FE697E51E6B7423FA803EE0A3AFDC37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1" w:type="dxa"/>
                                  </w:tcPr>
                                  <w:p w:rsidR="00014377" w:rsidRDefault="00014377" w:rsidP="001501FD">
                                    <w:pPr>
                                      <w:pStyle w:val="TableEntries-Righ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14377" w:rsidRPr="00AF0923" w:rsidTr="001501FD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auto"/>
                        <w:vAlign w:val="center"/>
                      </w:tcPr>
                      <w:p w:rsidR="00014377" w:rsidRPr="00020DE7" w:rsidRDefault="00014377" w:rsidP="001501FD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Part-Time Fringe Benefits (13%)</w:t>
                        </w:r>
                      </w:p>
                    </w:tc>
                    <w:sdt>
                      <w:sdtPr>
                        <w:alias w:val="PTFringe"/>
                        <w:tag w:val="PTFringe"/>
                        <w:id w:val="-628929008"/>
                        <w:placeholder>
                          <w:docPart w:val="E837F041B4D14DFE9803760098300691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1" w:type="dxa"/>
                            <w:shd w:val="clear" w:color="auto" w:fill="auto"/>
                            <w:vAlign w:val="center"/>
                          </w:tcPr>
                          <w:p w:rsidR="00014377" w:rsidRPr="00AF0923" w:rsidRDefault="00014377" w:rsidP="001501FD">
                            <w:pPr>
                              <w:pStyle w:val="TableEntries-LeftAlign"/>
                            </w:pPr>
                            <w:r>
                              <w:rPr>
                                <w:rStyle w:val="PlaceholderText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14377" w:rsidTr="001501FD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104547284"/>
                          <w:lock w:val="contentLocked"/>
                          <w:placeholder>
                            <w:docPart w:val="86225B2BE2B54BBC9082A603C660966F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PS:</w:t>
                            </w:r>
                          </w:p>
                        </w:sdtContent>
                      </w:sdt>
                    </w:tc>
                    <w:tc>
                      <w:tcPr>
                        <w:tcW w:w="1511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PSTotal"/>
                          <w:tag w:val="PSTotal"/>
                          <w:id w:val="1989734472"/>
                          <w:placeholder>
                            <w:docPart w:val="86225B2BE2B54BBC9082A603C660966F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14377" w:rsidRDefault="00014377" w:rsidP="00014377"/>
            <w:sdt>
              <w:sdtPr>
                <w:id w:val="492771053"/>
                <w:lock w:val="contentLocked"/>
                <w:placeholder>
                  <w:docPart w:val="FA12FE4ADCB0483C94BDD017BE7BF181"/>
                </w:placeholder>
              </w:sdtPr>
              <w:sdtEndPr/>
              <w:sdtContent>
                <w:p w:rsidR="00014377" w:rsidRPr="004C5E85" w:rsidRDefault="00014377" w:rsidP="00014377">
                  <w:pPr>
                    <w:pStyle w:val="Heading1"/>
                    <w:shd w:val="clear" w:color="auto" w:fill="F2F2F2" w:themeFill="background1" w:themeFillShade="F2"/>
                  </w:pPr>
                  <w:r>
                    <w:t>Assessment</w:t>
                  </w:r>
                </w:p>
              </w:sdtContent>
            </w:sdt>
            <w:sdt>
              <w:sdtPr>
                <w:alias w:val="Goals"/>
                <w:tag w:val="Goals"/>
                <w:id w:val="-852486868"/>
                <w:lock w:val="contentLocked"/>
                <w:placeholder>
                  <w:docPart w:val="C249ED24490146C6ADDFC06A9B52E9AB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>Project Goals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-2054842330"/>
                        <w:placeholder>
                          <w:docPart w:val="161DA1AF09E4441BB2C4F0CBD1C32D6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>
                          <w:rPr>
                            <w:i/>
                          </w:rPr>
                          <w:t>Please 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Default="00014377" w:rsidP="00014377">
              <w:pPr>
                <w:ind w:left="0" w:right="0"/>
              </w:pPr>
            </w:p>
            <w:sdt>
              <w:sdtPr>
                <w:alias w:val="Justification"/>
                <w:tag w:val="Justification"/>
                <w:id w:val="1353919136"/>
                <w:lock w:val="contentLocked"/>
                <w:placeholder>
                  <w:docPart w:val="4A2BCC69CA84401096B8EDB290F23E37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>How will the a</w:t>
                  </w:r>
                  <w:r w:rsidRPr="007D4A09">
                    <w:t xml:space="preserve">chievement of </w:t>
                  </w:r>
                  <w:r>
                    <w:t xml:space="preserve">project </w:t>
                  </w:r>
                  <w:r w:rsidRPr="007D4A09">
                    <w:t>goals be measured</w:t>
                  </w:r>
                  <w:r>
                    <w:t>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-2036801999"/>
                        <w:placeholder>
                          <w:docPart w:val="AB639DAD29B4472BAC7C9AADF0B9EC3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>
                          <w:rPr>
                            <w:i/>
                          </w:rPr>
                          <w:t>Please 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Default="00014377" w:rsidP="00014377">
              <w:pPr>
                <w:spacing w:after="0"/>
                <w:ind w:left="0"/>
              </w:pPr>
            </w:p>
            <w:sdt>
              <w:sdtPr>
                <w:alias w:val="Justification"/>
                <w:tag w:val="Justification"/>
                <w:id w:val="1898710168"/>
                <w:lock w:val="contentLocked"/>
                <w:placeholder>
                  <w:docPart w:val="EC73684BE7ED4D7D8619D003B800BD46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 xml:space="preserve">How does this project align </w:t>
                  </w:r>
                  <w:r w:rsidRPr="007D4A09">
                    <w:t>wi</w:t>
                  </w:r>
                  <w:r>
                    <w:t>th the 2017-2022 Strategic Plan?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-1993319539"/>
                        <w:placeholder>
                          <w:docPart w:val="B4231BC77CB14FC1B5CADFBA483C910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 w:rsidRPr="00187588">
                          <w:rPr>
                            <w:i/>
                          </w:rPr>
                          <w:t xml:space="preserve">Please </w:t>
                        </w:r>
                        <w:r w:rsidR="00014377">
                          <w:rPr>
                            <w:i/>
                          </w:rPr>
                          <w:t>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Pr="00284045" w:rsidRDefault="008C328D" w:rsidP="00284045"/>
          </w:sdtContent>
        </w:sdt>
      </w:sdtContent>
    </w:sdt>
    <w:p w:rsidR="00014377" w:rsidRPr="00284045" w:rsidRDefault="00014377" w:rsidP="00284045">
      <w:r w:rsidRPr="00284045">
        <w:br w:type="page"/>
      </w:r>
    </w:p>
    <w:sdt>
      <w:sdtPr>
        <w:rPr>
          <w:b/>
          <w:bCs/>
          <w:caps/>
          <w:color w:val="auto"/>
          <w:sz w:val="24"/>
          <w:szCs w:val="24"/>
        </w:rPr>
        <w:alias w:val="Project3Details"/>
        <w:tag w:val="Project3Details"/>
        <w:id w:val="940261279"/>
        <w15:repeatingSection>
          <w15:sectionTitle w:val="Project Details"/>
          <w15:doNotAllowInsertDeleteSection w:val="1"/>
        </w15:repeatingSection>
      </w:sdtPr>
      <w:sdtEndPr>
        <w:rPr>
          <w:b w:val="0"/>
          <w:bCs w:val="0"/>
          <w:caps w:val="0"/>
          <w:color w:val="404040" w:themeColor="text1" w:themeTint="BF"/>
          <w:sz w:val="22"/>
          <w:szCs w:val="18"/>
        </w:rPr>
      </w:sdtEndPr>
      <w:sdtContent>
        <w:sdt>
          <w:sdtPr>
            <w:rPr>
              <w:b/>
              <w:bCs/>
              <w:caps/>
              <w:color w:val="auto"/>
              <w:sz w:val="24"/>
              <w:szCs w:val="24"/>
            </w:rPr>
            <w:id w:val="-62255976"/>
            <w:lock w:val="sdtLocked"/>
            <w:placeholder>
              <w:docPart w:val="A1C9820039BF4E7EA546500959CBFBF8"/>
            </w:placeholder>
            <w15:repeatingSectionItem/>
          </w:sdtPr>
          <w:sdtEndPr>
            <w:rPr>
              <w:b w:val="0"/>
              <w:bCs w:val="0"/>
              <w:caps w:val="0"/>
              <w:color w:val="404040" w:themeColor="text1" w:themeTint="BF"/>
              <w:sz w:val="22"/>
              <w:szCs w:val="18"/>
            </w:rPr>
          </w:sdtEndPr>
          <w:sdtContent>
            <w:p w:rsidR="00014377" w:rsidRDefault="00014377" w:rsidP="001501FD">
              <w:pPr>
                <w:spacing w:after="0"/>
              </w:pPr>
            </w:p>
            <w:p w:rsidR="00014377" w:rsidRPr="009D7136" w:rsidRDefault="008C328D" w:rsidP="001501FD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  <w:rPr>
                  <w:rStyle w:val="Style1"/>
                  <w:rFonts w:asciiTheme="minorHAnsi" w:hAnsiTheme="minorHAnsi"/>
                  <w:sz w:val="24"/>
                </w:rPr>
              </w:pPr>
              <w:sdt>
                <w:sdtPr>
                  <w:rPr>
                    <w:rFonts w:ascii="Arial" w:hAnsi="Arial"/>
                    <w:sz w:val="22"/>
                  </w:rPr>
                  <w:alias w:val="Project"/>
                  <w:tag w:val="Project"/>
                  <w:id w:val="1947888761"/>
                  <w:lock w:val="contentLocked"/>
                  <w:placeholder>
                    <w:docPart w:val="0B08F13FD21C4779ADC38CAFEBE0F8F0"/>
                  </w:placeholder>
                </w:sdtPr>
                <w:sdtEndPr>
                  <w:rPr>
                    <w:rFonts w:asciiTheme="minorHAnsi" w:hAnsiTheme="minorHAnsi"/>
                    <w:sz w:val="24"/>
                  </w:rPr>
                </w:sdtEndPr>
                <w:sdtContent>
                  <w:r w:rsidR="00014377" w:rsidRPr="009D7136">
                    <w:t>Project</w:t>
                  </w:r>
                  <w:r w:rsidR="00014377">
                    <w:t xml:space="preserve"> 3</w:t>
                  </w:r>
                  <w:r w:rsidR="00014377" w:rsidRPr="009D7136">
                    <w:t>:</w:t>
                  </w:r>
                </w:sdtContent>
              </w:sdt>
              <w:r w:rsidR="00014377" w:rsidRPr="009D7136">
                <w:t xml:space="preserve"> </w:t>
              </w:r>
              <w:sdt>
                <w:sdtPr>
                  <w:alias w:val="Project Name"/>
                  <w:tag w:val="ProjectName"/>
                  <w:id w:val="-1308626532"/>
                  <w:placeholder>
                    <w:docPart w:val="DAED27888BB54FCBAFE6E59BC983BCC5"/>
                  </w:placeholder>
                  <w:showingPlcHdr/>
                </w:sdtPr>
                <w:sdtEndPr/>
                <w:sdtContent>
                  <w:r w:rsidR="00014377" w:rsidRPr="009D7136">
                    <w:rPr>
                      <w:color w:val="808080" w:themeColor="background1" w:themeShade="80"/>
                    </w:rPr>
                    <w:t>[Project Name]</w:t>
                  </w:r>
                </w:sdtContent>
              </w:sdt>
            </w:p>
            <w:p w:rsidR="00014377" w:rsidRPr="009D7136" w:rsidRDefault="008C328D" w:rsidP="001501FD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</w:pPr>
              <w:sdt>
                <w:sdtPr>
                  <w:alias w:val="TotalProjectRequest"/>
                  <w:tag w:val="TotalProjectRequest"/>
                  <w:id w:val="1362089308"/>
                  <w:placeholder>
                    <w:docPart w:val="0B08F13FD21C4779ADC38CAFEBE0F8F0"/>
                  </w:placeholder>
                </w:sdtPr>
                <w:sdtEndPr/>
                <w:sdtContent>
                  <w:r w:rsidR="00014377" w:rsidRPr="009D7136">
                    <w:t xml:space="preserve">Total Requested For Project: </w:t>
                  </w:r>
                  <w:r w:rsidR="00014377">
                    <w:t>$</w:t>
                  </w:r>
                </w:sdtContent>
              </w:sdt>
              <w:sdt>
                <w:sdtPr>
                  <w:alias w:val="ProjectTotal"/>
                  <w:tag w:val="ProjectTotal"/>
                  <w:id w:val="-1537891727"/>
                  <w:placeholder>
                    <w:docPart w:val="9F8CD29EFF1643249EEC007A001C5B2C"/>
                  </w:placeholder>
                  <w:showingPlcHdr/>
                  <w:text/>
                </w:sdtPr>
                <w:sdtEndPr/>
                <w:sdtContent>
                  <w:r w:rsidR="00014377">
                    <w:rPr>
                      <w:rStyle w:val="PlaceholderText"/>
                    </w:rPr>
                    <w:t>[0]</w:t>
                  </w:r>
                </w:sdtContent>
              </w:sdt>
            </w:p>
            <w:p w:rsidR="00014377" w:rsidRPr="004857BD" w:rsidRDefault="00014377" w:rsidP="001501FD"/>
            <w:sdt>
              <w:sdtPr>
                <w:alias w:val="Overview"/>
                <w:tag w:val="Overview"/>
                <w:id w:val="428244522"/>
                <w:lock w:val="contentLocked"/>
                <w:placeholder>
                  <w:docPart w:val="0B08F13FD21C4779ADC38CAFEBE0F8F0"/>
                </w:placeholder>
              </w:sdtPr>
              <w:sdtEndPr/>
              <w:sdtContent>
                <w:p w:rsidR="00014377" w:rsidRPr="004C5E85" w:rsidRDefault="00014377" w:rsidP="001501FD">
                  <w:pPr>
                    <w:pStyle w:val="Heading1"/>
                    <w:shd w:val="clear" w:color="auto" w:fill="F2F2F2" w:themeFill="background1" w:themeFillShade="F2"/>
                  </w:pPr>
                  <w:r w:rsidRPr="004C5E85">
                    <w:t>Overview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2107385312"/>
                <w:lock w:val="contentLocked"/>
                <w:placeholder>
                  <w:docPart w:val="0B08F13FD21C4779ADC38CAFEBE0F8F0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Description"/>
                    <w:tag w:val="Description"/>
                    <w:id w:val="1680231257"/>
                    <w:lock w:val="contentLocked"/>
                    <w:placeholder>
                      <w:docPart w:val="0B08F13FD21C4779ADC38CAFEBE0F8F0"/>
                    </w:placeholder>
                  </w:sdtPr>
                  <w:sdtEndPr/>
                  <w:sdtContent>
                    <w:p w:rsidR="00014377" w:rsidRPr="0081571C" w:rsidRDefault="00014377" w:rsidP="001501FD">
                      <w:pPr>
                        <w:pStyle w:val="Heading3"/>
                      </w:pPr>
                      <w:r w:rsidRPr="0081571C">
                        <w:t>Description: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461497500"/>
                            <w:placeholder>
                              <w:docPart w:val="B636F7FB28C842C98C37342070B835B8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>Describe the purpose and scope of the project</w:t>
                            </w:r>
                            <w:r w:rsidR="00014377" w:rsidRPr="00DB1BEF"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 w:val="16"/>
                  <w:szCs w:val="18"/>
                </w:rPr>
                <w:id w:val="717712216"/>
                <w:lock w:val="contentLocked"/>
                <w:placeholder>
                  <w:docPart w:val="0B08F13FD21C4779ADC38CAFEBE0F8F0"/>
                </w:placeholder>
                <w:group/>
              </w:sdtPr>
              <w:sdtEndPr>
                <w:rPr>
                  <w:szCs w:val="22"/>
                </w:rPr>
              </w:sdtEndPr>
              <w:sdtContent>
                <w:sdt>
                  <w:sdtPr>
                    <w:alias w:val="BenefitToStudents"/>
                    <w:tag w:val="BenefitToStudents"/>
                    <w:id w:val="1533921460"/>
                    <w:lock w:val="contentLocked"/>
                    <w:placeholder>
                      <w:docPart w:val="4D5003BBE1F64B4ABB7CED7788EE0BEB"/>
                    </w:placeholder>
                  </w:sdtPr>
                  <w:sdtEndPr/>
                  <w:sdtContent>
                    <w:p w:rsidR="00014377" w:rsidRPr="0081571C" w:rsidRDefault="00014377" w:rsidP="00014377">
                      <w:pPr>
                        <w:pStyle w:val="Heading3"/>
                      </w:pPr>
                      <w:r w:rsidRPr="0081571C">
                        <w:t>Benefit to Students: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147247654"/>
                            <w:placeholder>
                              <w:docPart w:val="888AD8CE322F4A70B50AAD15EA696621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sz w:val="22"/>
                              </w:rPr>
                              <w:t>Explain how this project can benefit the student body at Hostos.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id w:val="-937671882"/>
                <w:lock w:val="contentLocked"/>
                <w:placeholder>
                  <w:docPart w:val="D56451BCC7EF4548B666A068223C3B5D"/>
                </w:placeholder>
                <w:group/>
              </w:sdtPr>
              <w:sdtEnd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Cs w:val="18"/>
                </w:rPr>
              </w:sdtEndPr>
              <w:sdtContent>
                <w:sdt>
                  <w:sdtPr>
                    <w:alias w:val="BenefitToStudents"/>
                    <w:tag w:val="BenefitToStudents"/>
                    <w:id w:val="-1013298299"/>
                    <w:lock w:val="contentLocked"/>
                    <w:placeholder>
                      <w:docPart w:val="CDEEBCB10D1040E5A47A21B50CB7CBE6"/>
                    </w:placeholder>
                  </w:sdtPr>
                  <w:sdtContent>
                    <w:p w:rsidR="00771D7D" w:rsidRPr="0081571C" w:rsidRDefault="00771D7D" w:rsidP="00771D7D">
                      <w:pPr>
                        <w:pStyle w:val="Heading3"/>
                      </w:pPr>
                      <w:r>
                        <w:t>Benefit in COVID-19 Remote/Hybrid Learning Environment: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771D7D" w:rsidRPr="008F767A" w:rsidTr="00060EAA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771D7D" w:rsidRPr="008F767A" w:rsidRDefault="00771D7D" w:rsidP="00060EAA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-1921786321"/>
                            <w:placeholder>
                              <w:docPart w:val="147C64DF817B43F496C860AC52843B25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DC724E">
                              <w:rPr>
                                <w:sz w:val="22"/>
                              </w:rPr>
                              <w:t xml:space="preserve">How </w:t>
                            </w:r>
                            <w:r>
                              <w:rPr>
                                <w:sz w:val="22"/>
                              </w:rPr>
                              <w:t>can</w:t>
                            </w:r>
                            <w:r w:rsidRPr="00DC724E">
                              <w:rPr>
                                <w:sz w:val="22"/>
                              </w:rPr>
                              <w:t xml:space="preserve"> this item </w:t>
                            </w:r>
                            <w:r>
                              <w:rPr>
                                <w:sz w:val="22"/>
                              </w:rPr>
                              <w:t>help students learn in a partially/fully remote education environment?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b/>
                </w:rPr>
                <w:id w:val="1611856321"/>
                <w:lock w:val="contentLocked"/>
                <w:placeholder>
                  <w:docPart w:val="0B08F13FD21C4779ADC38CAFEBE0F8F0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Pr="008F767A" w:rsidRDefault="008C328D" w:rsidP="00014377">
                  <w:pPr>
                    <w:tabs>
                      <w:tab w:val="left" w:pos="4320"/>
                      <w:tab w:val="left" w:pos="6120"/>
                      <w:tab w:val="left" w:pos="7920"/>
                    </w:tabs>
                    <w:spacing w:before="240"/>
                  </w:pPr>
                  <w:sdt>
                    <w:sdtPr>
                      <w:rPr>
                        <w:b/>
                      </w:rPr>
                      <w:alias w:val="Proposed By"/>
                      <w:tag w:val="Proposed By"/>
                      <w:id w:val="-983614563"/>
                      <w:lock w:val="contentLocked"/>
                      <w:placeholder>
                        <w:docPart w:val="1D4FF3DED9F440479118983E83C6400C"/>
                      </w:placeholder>
                      <w:showingPlcHdr/>
                      <w15:appearance w15:val="hidden"/>
                    </w:sdtPr>
                    <w:sdtEndPr/>
                    <w:sdtContent>
                      <w:r w:rsidR="00014377" w:rsidRPr="00357859">
                        <w:rPr>
                          <w:b/>
                        </w:rPr>
                        <w:t>Proposed by: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electAny"/>
                      <w:tag w:val="SelectAny"/>
                      <w:id w:val="1285073032"/>
                      <w:lock w:val="contentLocked"/>
                      <w:placeholder>
                        <w:docPart w:val="0B08F13FD21C4779ADC38CAFEBE0F8F0"/>
                      </w:placeholder>
                    </w:sdtPr>
                    <w:sdtEndPr/>
                    <w:sdtContent>
                      <w:r w:rsidR="00014377" w:rsidRPr="00AC1130">
                        <w:rPr>
                          <w:i/>
                        </w:rPr>
                        <w:t>(select all that apply)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S"/>
                      <w:tag w:val="CheckS"/>
                      <w:id w:val="-977759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udents"/>
                      <w:tag w:val="Students"/>
                      <w:id w:val="-394892476"/>
                      <w:lock w:val="contentLocked"/>
                      <w:placeholder>
                        <w:docPart w:val="0B08F13FD21C4779ADC38CAFEBE0F8F0"/>
                      </w:placeholder>
                    </w:sdtPr>
                    <w:sdtEndPr/>
                    <w:sdtContent>
                      <w:r w:rsidR="00014377" w:rsidRPr="008F767A">
                        <w:t>Students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F"/>
                      <w:tag w:val="CheckF"/>
                      <w:id w:val="1532609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Faculty"/>
                      <w:tag w:val="Faculty"/>
                      <w:id w:val="5186373"/>
                      <w:lock w:val="contentLocked"/>
                      <w:placeholder>
                        <w:docPart w:val="0B08F13FD21C4779ADC38CAFEBE0F8F0"/>
                      </w:placeholder>
                    </w:sdtPr>
                    <w:sdtEndPr/>
                    <w:sdtContent>
                      <w:r w:rsidR="00014377" w:rsidRPr="008F767A">
                        <w:t>Faculty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T"/>
                      <w:tag w:val="CheckT"/>
                      <w:id w:val="1474098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aff"/>
                      <w:tag w:val="Staff"/>
                      <w:id w:val="546805347"/>
                      <w:lock w:val="contentLocked"/>
                      <w:placeholder>
                        <w:docPart w:val="0B08F13FD21C4779ADC38CAFEBE0F8F0"/>
                      </w:placeholder>
                    </w:sdtPr>
                    <w:sdtEndPr/>
                    <w:sdtContent>
                      <w:r w:rsidR="00014377" w:rsidRPr="008F767A">
                        <w:t>Staff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-1599023456"/>
                <w:lock w:val="contentLocked"/>
                <w:placeholder>
                  <w:docPart w:val="0B08F13FD21C4779ADC38CAFEBE0F8F0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Default="008C328D" w:rsidP="00014377">
                  <w:pPr>
                    <w:spacing w:before="240"/>
                  </w:pPr>
                  <w:sdt>
                    <w:sdtPr>
                      <w:rPr>
                        <w:b/>
                      </w:rPr>
                      <w:alias w:val="Expenditure"/>
                      <w:tag w:val="Expenditure"/>
                      <w:id w:val="841359846"/>
                      <w:lock w:val="contentLocked"/>
                      <w:placeholder>
                        <w:docPart w:val="0B08F13FD21C4779ADC38CAFEBE0F8F0"/>
                      </w:placeholder>
                    </w:sdtPr>
                    <w:sdtEndPr/>
                    <w:sdtContent>
                      <w:r w:rsidR="00014377" w:rsidRPr="00A34AFE">
                        <w:rPr>
                          <w:b/>
                        </w:rPr>
                        <w:t>Expenditure Category: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CategoryDropDown"/>
                      <w:tag w:val="CategoryDropDown"/>
                      <w:id w:val="-1013762496"/>
                      <w:placeholder>
                        <w:docPart w:val="513BBD72D448431DAE216B6EB72905BC"/>
                      </w:placeholder>
                      <w:showingPlcHdr/>
                      <w:dropDownList>
                        <w:listItem w:displayText="Choose the Tech Fee Policy expenditure category" w:value="Choose the Tech Fee Policy expenditure category"/>
                        <w:listItem w:displayText="A - Implementing or upgrading of instructional computer labs" w:value="A - Implementing or upgrading of instructional computer labs"/>
                        <w:listItem w:displayText="B - Acquiring or upgrading accessible technology" w:value="B - Acquiring or upgrading accessible technology"/>
                        <w:listItem w:displayText="C - Implementing or upgrading student-serving computer labs" w:value="C - Implementing or upgrading student-serving computer labs"/>
                        <w:listItem w:displayText="D - Improving and implementing student services" w:value="D - Improving and implementing student services"/>
                        <w:listItem w:displayText="E - Faculty development of new or improved courseware" w:value="E - Faculty development of new or improved courseware"/>
                        <w:listItem w:displayText="F - Electronic information resources in the library" w:value="F - Electronic information resources in the library"/>
                        <w:listItem w:displayText="G - Personnel for installation and maintenance of computer services" w:value="G - Personnel for installation and maintenance of computer services"/>
                        <w:listItem w:displayText="H - Upgrading instructional spaces to support technology-assisted learning" w:value="H - Upgrading instructional spaces to support technology-assisted learning"/>
                        <w:listItem w:displayText="I - Acquiring technology tools to support college-sponsored student activities" w:value="I - Acquiring technology tools to support college-sponsored student activities"/>
                        <w:listItem w:displayText="J - Expand student access to current and emerging technology" w:value="J - Expand student access to current and emerging technology"/>
                        <w:listItem w:displayText="K - Purchase of Enterprise Solutions" w:value="K - Purchase of Enterprise Solutions"/>
                      </w:dropDownList>
                    </w:sdtPr>
                    <w:sdtEndPr/>
                    <w:sdtContent>
                      <w:r w:rsidR="00014377">
                        <w:rPr>
                          <w:rStyle w:val="PlaceholderText"/>
                        </w:rPr>
                        <w:t>[Choose Category]</w:t>
                      </w:r>
                    </w:sdtContent>
                  </w:sdt>
                </w:p>
              </w:sdtContent>
            </w:sdt>
            <w:sdt>
              <w:sdtPr>
                <w:id w:val="-1957631896"/>
                <w:lock w:val="contentLocked"/>
                <w:placeholder>
                  <w:docPart w:val="0B08F13FD21C4779ADC38CAFEBE0F8F0"/>
                </w:placeholder>
                <w:group/>
              </w:sdtPr>
              <w:sdtEndPr/>
              <w:sdtContent>
                <w:p w:rsidR="00014377" w:rsidRDefault="008C328D" w:rsidP="00014377">
                  <w:pPr>
                    <w:spacing w:before="240"/>
                  </w:pPr>
                  <w:sdt>
                    <w:sdtPr>
                      <w:alias w:val="NewCont"/>
                      <w:tag w:val="NewCont"/>
                      <w:id w:val="1261334414"/>
                      <w:lock w:val="contentLocked"/>
                      <w:placeholder>
                        <w:docPart w:val="0B08F13FD21C4779ADC38CAFEBE0F8F0"/>
                      </w:placeholder>
                    </w:sdtPr>
                    <w:sdtEndPr/>
                    <w:sdtContent>
                      <w:r w:rsidR="00014377" w:rsidRPr="00A34AFE">
                        <w:rPr>
                          <w:b/>
                        </w:rPr>
                        <w:t>This project is: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New"/>
                      <w:tag w:val="New"/>
                      <w:id w:val="48655001"/>
                      <w:placeholder>
                        <w:docPart w:val="31447C33E3A849D19019C56A82CD3D18"/>
                      </w:placeholder>
                      <w:dropDownList>
                        <w:listItem w:displayText="select" w:value="select"/>
                        <w:listItem w:displayText="New" w:value="New"/>
                        <w:listItem w:displayText="Continuing" w:value="Continuing"/>
                      </w:dropDownList>
                    </w:sdtPr>
                    <w:sdtEndPr/>
                    <w:sdtContent>
                      <w:r w:rsidR="00014377" w:rsidRPr="00357859">
                        <w:rPr>
                          <w:color w:val="808080" w:themeColor="background1" w:themeShade="80"/>
                        </w:rPr>
                        <w:t>[</w:t>
                      </w:r>
                      <w:r w:rsidR="00014377">
                        <w:rPr>
                          <w:color w:val="808080" w:themeColor="background1" w:themeShade="80"/>
                        </w:rPr>
                        <w:t>N</w:t>
                      </w:r>
                      <w:r w:rsidR="00014377" w:rsidRPr="00357859">
                        <w:rPr>
                          <w:color w:val="808080" w:themeColor="background1" w:themeShade="80"/>
                        </w:rPr>
                        <w:t>ew/</w:t>
                      </w:r>
                      <w:r w:rsidR="00014377">
                        <w:rPr>
                          <w:color w:val="808080" w:themeColor="background1" w:themeShade="80"/>
                        </w:rPr>
                        <w:t>C</w:t>
                      </w:r>
                      <w:r w:rsidR="00014377" w:rsidRPr="00357859">
                        <w:rPr>
                          <w:color w:val="808080" w:themeColor="background1" w:themeShade="80"/>
                        </w:rPr>
                        <w:t>ontinuing]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-614599772"/>
                <w:lock w:val="contentLocked"/>
                <w:placeholder>
                  <w:docPart w:val="0B08F13FD21C4779ADC38CAFEBE0F8F0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Default="008C328D" w:rsidP="00014377">
                  <w:pPr>
                    <w:keepNext/>
                    <w:spacing w:before="240" w:after="0"/>
                    <w:ind w:left="1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imeline"/>
                      <w:tag w:val="Timeline"/>
                      <w:id w:val="1318850876"/>
                      <w:lock w:val="contentLocked"/>
                      <w:placeholder>
                        <w:docPart w:val="0B08F13FD21C4779ADC38CAFEBE0F8F0"/>
                      </w:placeholder>
                    </w:sdtPr>
                    <w:sdtEndPr/>
                    <w:sdtContent>
                      <w:r w:rsidR="00014377" w:rsidRPr="00404552">
                        <w:rPr>
                          <w:b/>
                        </w:rPr>
                        <w:t>Timeline:</w:t>
                      </w:r>
                    </w:sdtContent>
                  </w:sdt>
                </w:p>
                <w:p w:rsidR="00014377" w:rsidRDefault="008C328D" w:rsidP="00014377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Start"/>
                      <w:tag w:val="Start"/>
                      <w:id w:val="2047946068"/>
                      <w:lock w:val="contentLocked"/>
                      <w:placeholder>
                        <w:docPart w:val="0B08F13FD21C4779ADC38CAFEBE0F8F0"/>
                      </w:placeholder>
                    </w:sdtPr>
                    <w:sdtEndPr/>
                    <w:sdtContent>
                      <w:r w:rsidR="00014377">
                        <w:t>Expected state date: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art date"/>
                      <w:tag w:val="start date"/>
                      <w:id w:val="1120796613"/>
                      <w:placeholder>
                        <w:docPart w:val="5DBEC37F0C9E4705B6E64D5FEA7E47DA"/>
                      </w:placeholder>
                      <w:showingPlcHdr/>
                      <w:text/>
                    </w:sdtPr>
                    <w:sdtEndPr/>
                    <w:sdtContent>
                      <w:r w:rsidR="00014377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  <w:p w:rsidR="00014377" w:rsidRDefault="008C328D" w:rsidP="00014377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Completion"/>
                      <w:tag w:val="Completion"/>
                      <w:id w:val="-2049594330"/>
                      <w:lock w:val="contentLocked"/>
                      <w:placeholder>
                        <w:docPart w:val="0B08F13FD21C4779ADC38CAFEBE0F8F0"/>
                      </w:placeholder>
                    </w:sdtPr>
                    <w:sdtEndPr/>
                    <w:sdtContent>
                      <w:r w:rsidR="00014377">
                        <w:t>Expected completion date:</w:t>
                      </w:r>
                    </w:sdtContent>
                  </w:sdt>
                  <w:r w:rsidR="00014377" w:rsidRPr="00D9572E">
                    <w:t xml:space="preserve"> </w:t>
                  </w:r>
                  <w:sdt>
                    <w:sdtPr>
                      <w:alias w:val="end date"/>
                      <w:tag w:val="end date"/>
                      <w:id w:val="-1940980358"/>
                      <w:placeholder>
                        <w:docPart w:val="7C2A9BF54FE74B4AA6297189633AF51F"/>
                      </w:placeholder>
                      <w:showingPlcHdr/>
                      <w:text/>
                    </w:sdtPr>
                    <w:sdtEndPr/>
                    <w:sdtContent>
                      <w:r w:rsidR="00014377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</w:sdtContent>
            </w:sdt>
            <w:p w:rsidR="00014377" w:rsidRDefault="00014377" w:rsidP="00014377">
              <w:pPr>
                <w:ind w:left="360"/>
              </w:pPr>
            </w:p>
            <w:sdt>
              <w:sdtPr>
                <w:alias w:val="Funding"/>
                <w:tag w:val="Funding"/>
                <w:id w:val="-1545673700"/>
                <w:lock w:val="contentLocked"/>
                <w:placeholder>
                  <w:docPart w:val="5D22621D1E84407A84C4530DFE437952"/>
                </w:placeholder>
              </w:sdtPr>
              <w:sdtEndPr/>
              <w:sdtContent>
                <w:p w:rsidR="00014377" w:rsidRPr="004C5E85" w:rsidRDefault="00014377" w:rsidP="00014377">
                  <w:pPr>
                    <w:pStyle w:val="Heading1"/>
                    <w:shd w:val="clear" w:color="auto" w:fill="F2F2F2" w:themeFill="background1" w:themeFillShade="F2"/>
                  </w:pPr>
                  <w:r>
                    <w:t>FUNDING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1876994190"/>
                <w:lock w:val="contentLocked"/>
                <w:placeholder>
                  <w:docPart w:val="0B08F13FD21C4779ADC38CAFEBE0F8F0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Justification"/>
                    <w:tag w:val="Justification"/>
                    <w:id w:val="177942267"/>
                    <w:lock w:val="contentLocked"/>
                    <w:placeholder>
                      <w:docPart w:val="0B08F13FD21C4779ADC38CAFEBE0F8F0"/>
                    </w:placeholder>
                  </w:sdtPr>
                  <w:sdtEndPr/>
                  <w:sdtContent>
                    <w:p w:rsidR="00014377" w:rsidRPr="00F25F77" w:rsidRDefault="00014377" w:rsidP="00014377">
                      <w:pPr>
                        <w:pStyle w:val="Heading3"/>
                      </w:pPr>
                      <w:r>
                        <w:t>Description/Justification of Expenses: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1528634414"/>
                            <w:placeholder>
                              <w:docPart w:val="4671FB8AADEF423BB8245129715EDC30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>Please provide a summary of the costs associated with the project. As appropriate, this should include more specific details or the approach to be used to achieve the funded initiative.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14377" w:rsidRDefault="00014377" w:rsidP="00014377">
              <w:pPr>
                <w:spacing w:after="0"/>
                <w:ind w:left="0"/>
              </w:pPr>
            </w:p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358705858"/>
                <w:lock w:val="contentLocked"/>
                <w:placeholder>
                  <w:docPart w:val="0B08F13FD21C4779ADC38CAFEBE0F8F0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RecurringCosts"/>
                    <w:tag w:val="RecurringCosts"/>
                    <w:id w:val="1024437732"/>
                    <w:lock w:val="contentLocked"/>
                    <w:placeholder>
                      <w:docPart w:val="19419F029ACA48ABB87C5132584B7D75"/>
                    </w:placeholder>
                  </w:sdtPr>
                  <w:sdtEndPr/>
                  <w:sdtContent>
                    <w:p w:rsidR="00014377" w:rsidRPr="00F25F77" w:rsidRDefault="00014377" w:rsidP="00014377">
                      <w:pPr>
                        <w:pStyle w:val="Heading3"/>
                      </w:pPr>
                      <w:r>
                        <w:t>Recurring Costs: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4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1493994224"/>
                            <w:placeholder>
                              <w:docPart w:val="78D661BEAA684477B540405701446FDF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 xml:space="preserve">Please </w:t>
                            </w:r>
                            <w:r w:rsidR="00014377">
                              <w:rPr>
                                <w:i/>
                              </w:rPr>
                              <w:t>describe, if applicable</w:t>
                            </w:r>
                            <w:r w:rsidR="00014377" w:rsidRPr="00187588">
                              <w:rPr>
                                <w:i/>
                              </w:rPr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14377" w:rsidRDefault="00014377" w:rsidP="00014377">
              <w:pPr>
                <w:ind w:left="0"/>
              </w:pPr>
            </w:p>
            <w:sdt>
              <w:sdtPr>
                <w:rPr>
                  <w:b/>
                  <w:color w:val="auto"/>
                </w:rPr>
                <w:id w:val="-2075963808"/>
                <w:placeholder>
                  <w:docPart w:val="562A5004609D4897B035AD67C9B2C6D1"/>
                </w:placeholder>
                <w:showingPlcHdr/>
              </w:sdtPr>
              <w:sdtEndPr/>
              <w:sdtContent>
                <w:p w:rsidR="00014377" w:rsidRPr="00592424" w:rsidRDefault="00014377" w:rsidP="00014377">
                  <w:pPr>
                    <w:ind w:left="0"/>
                    <w:rPr>
                      <w:color w:val="auto"/>
                    </w:rPr>
                  </w:pPr>
                  <w:r w:rsidRPr="00592424">
                    <w:rPr>
                      <w:b/>
                      <w:caps/>
                      <w:color w:val="auto"/>
                    </w:rPr>
                    <w:t>Project Expenses:</w:t>
                  </w:r>
                </w:p>
              </w:sdtContent>
            </w:sdt>
            <w:tbl>
              <w:tblPr>
                <w:tblStyle w:val="ProjectScopeTable"/>
                <w:tblW w:w="8640" w:type="dxa"/>
                <w:jc w:val="center"/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none" w:sz="0" w:space="0" w:color="auto"/>
                  <w:insideV w:val="none" w:sz="0" w:space="0" w:color="auto"/>
                </w:tblBorders>
                <w:shd w:val="clear" w:color="auto" w:fill="F2F2F2" w:themeFill="background1" w:themeFillShade="F2"/>
                <w:tblCellMar>
                  <w:top w:w="72" w:type="dxa"/>
                  <w:left w:w="72" w:type="dxa"/>
                  <w:bottom w:w="72" w:type="dxa"/>
                  <w:right w:w="72" w:type="dxa"/>
                </w:tblCellMar>
                <w:tblLook w:val="04A0" w:firstRow="1" w:lastRow="0" w:firstColumn="1" w:lastColumn="0" w:noHBand="0" w:noVBand="1"/>
              </w:tblPr>
              <w:tblGrid>
                <w:gridCol w:w="5871"/>
                <w:gridCol w:w="2769"/>
              </w:tblGrid>
              <w:tr w:rsidR="00014377" w:rsidRPr="00E94DFE" w:rsidTr="001501FD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cantSplit/>
                  <w:trHeight w:val="20"/>
                  <w:jc w:val="center"/>
                </w:trPr>
                <w:sdt>
                  <w:sdtPr>
                    <w:rPr>
                      <w:i/>
                      <w:color w:val="808080" w:themeColor="background1" w:themeShade="80"/>
                      <w:sz w:val="18"/>
                    </w:rPr>
                    <w:id w:val="413594504"/>
                    <w:placeholder>
                      <w:docPart w:val="C95690871FFD49D78EB747C526B0BA42"/>
                    </w:placeholder>
                    <w:showingPlcHdr/>
                  </w:sdtPr>
                  <w:sdtEndPr/>
                  <w:sdtContent>
                    <w:tc>
                      <w:tcPr>
                        <w:tcW w:w="6480" w:type="dxa"/>
                        <w:shd w:val="clear" w:color="auto" w:fill="F2F2F2" w:themeFill="background1" w:themeFillShade="F2"/>
                        <w:vAlign w:val="top"/>
                      </w:tcPr>
                      <w:p w:rsidR="00014377" w:rsidRPr="00E94DFE" w:rsidRDefault="00014377" w:rsidP="001501FD">
                        <w:pPr>
                          <w:spacing w:before="0" w:after="0"/>
                          <w:ind w:left="0" w:right="0"/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</w:pP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To add rows to expense tables: </w:t>
                        </w: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br/>
                          <w:t>Select inside a cell within an existing row. This will trigger the appearance of a plus (+) button on the right side of the table; clicking on this button will insert a new row below the row you had selected</w:t>
                        </w:r>
                        <w:r w:rsidRPr="00E94DFE">
                          <w:rPr>
                            <w:rStyle w:val="PlaceholderText"/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870" w:type="dxa"/>
                    <w:shd w:val="clear" w:color="auto" w:fill="F2F2F2" w:themeFill="background1" w:themeFillShade="F2"/>
                    <w:vAlign w:val="top"/>
                  </w:tcPr>
                  <w:p w:rsidR="00014377" w:rsidRPr="00E94DFE" w:rsidRDefault="00014377" w:rsidP="001501FD">
                    <w:pPr>
                      <w:spacing w:before="0" w:after="0"/>
                      <w:ind w:left="0" w:right="0"/>
                      <w:jc w:val="right"/>
                      <w:rPr>
                        <w:b w:val="0"/>
                        <w:i/>
                        <w:color w:val="808080" w:themeColor="background1" w:themeShade="80"/>
                        <w:sz w:val="18"/>
                      </w:rPr>
                    </w:pPr>
                    <w:r w:rsidRPr="00E94DFE">
                      <w:rPr>
                        <w:i/>
                        <w:noProof/>
                        <w:color w:val="808080" w:themeColor="background1" w:themeShade="80"/>
                        <w:sz w:val="18"/>
                        <w:lang w:eastAsia="en-US"/>
                      </w:rPr>
                      <w:drawing>
                        <wp:inline distT="0" distB="0" distL="0" distR="0" wp14:anchorId="6DE474CD" wp14:editId="7061CF43">
                          <wp:extent cx="1163643" cy="548640"/>
                          <wp:effectExtent l="0" t="0" r="0" b="381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8"/>
                                  <a:srcRect l="57737" r="716" b="57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3643" cy="5486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330955671"/>
                <w:lock w:val="contentLocked"/>
                <w:placeholder>
                  <w:docPart w:val="0B08F13FD21C4779ADC38CAFEBE0F8F0"/>
                </w:placeholder>
                <w:group/>
              </w:sdtPr>
              <w:sdtEndPr/>
              <w:sdtContent>
                <w:p w:rsidR="00014377" w:rsidRPr="00C621EA" w:rsidRDefault="008C328D" w:rsidP="00014377">
                  <w:pPr>
                    <w:pStyle w:val="Heading3"/>
                    <w:ind w:left="0"/>
                  </w:pPr>
                  <w:sdt>
                    <w:sdtPr>
                      <w:alias w:val="OTPS"/>
                      <w:tag w:val="OTPS"/>
                      <w:id w:val="1107314707"/>
                      <w:lock w:val="contentLocked"/>
                      <w:placeholder>
                        <w:docPart w:val="0B08F13FD21C4779ADC38CAFEBE0F8F0"/>
                      </w:placeholder>
                    </w:sdtPr>
                    <w:sdtEndPr/>
                    <w:sdtContent>
                      <w:r w:rsidR="00014377" w:rsidRPr="007F0F4B">
                        <w:t>OTPS</w:t>
                      </w:r>
                      <w:r w:rsidR="00014377">
                        <w:t xml:space="preserve"> Expenses</w:t>
                      </w:r>
                    </w:sdtContent>
                  </w:sdt>
                </w:p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9"/>
                    <w:gridCol w:w="1479"/>
                    <w:gridCol w:w="1510"/>
                    <w:gridCol w:w="1514"/>
                  </w:tblGrid>
                  <w:tr w:rsidR="00014377" w:rsidTr="001501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ItemName"/>
                        <w:tag w:val="Header-ItemName"/>
                        <w:id w:val="1646387911"/>
                        <w:lock w:val="contentLocked"/>
                        <w:placeholder>
                          <w:docPart w:val="0B08F13FD21C4779ADC38CAFEBE0F8F0"/>
                        </w:placeholder>
                      </w:sdtPr>
                      <w:sdtEndPr/>
                      <w:sdtContent>
                        <w:tc>
                          <w:tcPr>
                            <w:tcW w:w="456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Item Name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Qty"/>
                        <w:tag w:val="Header-Qty"/>
                        <w:id w:val="1231420953"/>
                        <w:lock w:val="contentLocked"/>
                        <w:placeholder>
                          <w:docPart w:val="0B08F13FD21C4779ADC38CAFEBE0F8F0"/>
                        </w:placeholder>
                      </w:sdtPr>
                      <w:sdtEndPr/>
                      <w:sdtContent>
                        <w:tc>
                          <w:tcPr>
                            <w:tcW w:w="147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PerUnit"/>
                        <w:tag w:val="HeaderPerUnit"/>
                        <w:id w:val="1755552083"/>
                        <w:lock w:val="contentLocked"/>
                        <w:placeholder>
                          <w:docPart w:val="0B08F13FD21C4779ADC38CAFEBE0F8F0"/>
                        </w:placeholder>
                      </w:sdtPr>
                      <w:sdtEndPr/>
                      <w:sdtContent>
                        <w:tc>
                          <w:tcPr>
                            <w:tcW w:w="15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Per Unit Price</w:t>
                            </w:r>
                          </w:p>
                        </w:tc>
                      </w:sdtContent>
                    </w:sdt>
                    <w:tc>
                      <w:tcPr>
                        <w:tcW w:w="1514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Cost"/>
                          <w:tag w:val="HeaderCost"/>
                          <w:id w:val="1460993647"/>
                          <w:lock w:val="contentLocked"/>
                          <w:placeholder>
                            <w:docPart w:val="0B08F13FD21C4779ADC38CAFEBE0F8F0"/>
                          </w:placeholder>
                        </w:sdtPr>
                        <w:sdtEndPr/>
                        <w:sdtContent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Cost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1243142898"/>
                      <w15:repeatingSection/>
                    </w:sdtPr>
                    <w:sdtEndPr/>
                    <w:sdtContent>
                      <w:sdt>
                        <w:sdtPr>
                          <w:id w:val="-650441954"/>
                          <w:placeholder>
                            <w:docPart w:val="A1C9820039BF4E7EA546500959CBFBF8"/>
                          </w:placeholder>
                          <w15:repeatingSectionItem/>
                        </w:sdtPr>
                        <w:sdtEndPr/>
                        <w:sdtContent>
                          <w:tr w:rsidR="00014377" w:rsidTr="001501FD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-1110811911"/>
                                <w:placeholder>
                                  <w:docPart w:val="D338747299AA4A47AEA4439F1DDFD454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4569" w:type="dxa"/>
                                  </w:tcPr>
                                  <w:p w:rsidR="00014377" w:rsidRDefault="00014377" w:rsidP="001501FD">
                                    <w:pPr>
                                      <w:pStyle w:val="TableEntries-Lef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1225641336"/>
                                <w:placeholder>
                                  <w:docPart w:val="9592472955264A29893323B4F49B069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79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-691297999"/>
                                <w:placeholder>
                                  <w:docPart w:val="47A4105470294496A5B0BCAFC9544A1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0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1164127297"/>
                                <w:placeholder>
                                  <w:docPart w:val="02BC655F14584724BBF665CBF21078C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4" w:type="dxa"/>
                                  </w:tcPr>
                                  <w:p w:rsidR="00014377" w:rsidRPr="00C4367C" w:rsidRDefault="00014377" w:rsidP="001501FD">
                                    <w:pPr>
                                      <w:pStyle w:val="TableEntries-RightAlign"/>
                                    </w:pPr>
                                    <w:r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14377" w:rsidTr="001501FD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FFFFF" w:themeFill="background1"/>
                        <w:vAlign w:val="center"/>
                      </w:tcPr>
                      <w:p w:rsidR="00014377" w:rsidRPr="00020DE7" w:rsidRDefault="00014377" w:rsidP="001501FD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Supplier Diversity (10%)</w:t>
                        </w:r>
                      </w:p>
                    </w:tc>
                    <w:sdt>
                      <w:sdtPr>
                        <w:alias w:val="SupplierDiversith"/>
                        <w:tag w:val="SupplierDiversity"/>
                        <w:id w:val="332107739"/>
                        <w:placeholder>
                          <w:docPart w:val="67D946BC0E8C4384AFF560217367FD8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4" w:type="dxa"/>
                            <w:shd w:val="clear" w:color="auto" w:fill="FFFFFF" w:themeFill="background1"/>
                            <w:vAlign w:val="center"/>
                          </w:tcPr>
                          <w:p w:rsidR="00014377" w:rsidRPr="00C4367C" w:rsidRDefault="00014377" w:rsidP="001501FD">
                            <w:pPr>
                              <w:pStyle w:val="TableEntries-RightAlign"/>
                            </w:pPr>
                            <w:r w:rsidRPr="00C4367C">
                              <w:rPr>
                                <w:rStyle w:val="PlaceholderText"/>
                                <w:color w:val="404040" w:themeColor="text1" w:themeTint="BF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14377" w:rsidTr="001501FD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629678069"/>
                          <w:lock w:val="contentLocked"/>
                          <w:placeholder>
                            <w:docPart w:val="0B08F13FD21C4779ADC38CAFEBE0F8F0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OTPS:</w:t>
                            </w:r>
                          </w:p>
                        </w:sdtContent>
                      </w:sdt>
                    </w:tc>
                    <w:tc>
                      <w:tcPr>
                        <w:tcW w:w="1514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OTPSTotal"/>
                          <w:tag w:val="OTPSTotal"/>
                          <w:id w:val="1046568848"/>
                          <w:placeholder>
                            <w:docPart w:val="0B08F13FD21C4779ADC38CAFEBE0F8F0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14377" w:rsidRDefault="00014377" w:rsidP="00014377"/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787239367"/>
                <w:lock w:val="contentLocked"/>
                <w:placeholder>
                  <w:docPart w:val="0B08F13FD21C4779ADC38CAFEBE0F8F0"/>
                </w:placeholder>
                <w:group/>
              </w:sdtPr>
              <w:sdtEndPr/>
              <w:sdtContent>
                <w:sdt>
                  <w:sdtPr>
                    <w:id w:val="-324434099"/>
                    <w:placeholder>
                      <w:docPart w:val="939D4851ABFB4116BDC68D857041C592"/>
                    </w:placeholder>
                  </w:sdtPr>
                  <w:sdtEndPr/>
                  <w:sdtContent>
                    <w:p w:rsidR="00014377" w:rsidRDefault="00014377" w:rsidP="00014377">
                      <w:pPr>
                        <w:pStyle w:val="Heading3"/>
                      </w:pPr>
                      <w:r>
                        <w:t>P</w:t>
                      </w:r>
                      <w:r w:rsidRPr="007F0F4B">
                        <w:t>S</w:t>
                      </w:r>
                      <w:r>
                        <w:t xml:space="preserve"> Expenses (Part-Time Employees)</w:t>
                      </w:r>
                    </w:p>
                  </w:sdtContent>
                </w:sdt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8"/>
                    <w:gridCol w:w="1487"/>
                    <w:gridCol w:w="1506"/>
                    <w:gridCol w:w="1511"/>
                  </w:tblGrid>
                  <w:tr w:rsidR="00014377" w:rsidTr="001501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Position"/>
                        <w:tag w:val="Header-Position"/>
                        <w:id w:val="43029070"/>
                        <w:lock w:val="contentLocked"/>
                        <w:placeholder>
                          <w:docPart w:val="3F89D30D20A34A6AA415AE10A759795A"/>
                        </w:placeholder>
                      </w:sdtPr>
                      <w:sdtEndPr/>
                      <w:sdtContent>
                        <w:tc>
                          <w:tcPr>
                            <w:tcW w:w="45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Title/Position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Hrs"/>
                        <w:tag w:val="Header-Hrs"/>
                        <w:id w:val="277765299"/>
                        <w:lock w:val="contentLocked"/>
                        <w:placeholder>
                          <w:docPart w:val="3F89D30D20A34A6AA415AE10A759795A"/>
                        </w:placeholder>
                      </w:sdtPr>
                      <w:sdtEndPr/>
                      <w:sdtContent>
                        <w:tc>
                          <w:tcPr>
                            <w:tcW w:w="148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No. of Hours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Rate"/>
                        <w:tag w:val="Header-Rate"/>
                        <w:id w:val="-1682198280"/>
                        <w:lock w:val="contentLocked"/>
                        <w:placeholder>
                          <w:docPart w:val="3F89D30D20A34A6AA415AE10A759795A"/>
                        </w:placeholder>
                      </w:sdtPr>
                      <w:sdtEndPr/>
                      <w:sdtContent>
                        <w:tc>
                          <w:tcPr>
                            <w:tcW w:w="150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Rate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-Amt"/>
                          <w:tag w:val="Header-Amt"/>
                          <w:id w:val="1978259199"/>
                          <w:lock w:val="contentLocked"/>
                          <w:placeholder>
                            <w:docPart w:val="3F89D30D20A34A6AA415AE10A759795A"/>
                          </w:placeholder>
                        </w:sdtPr>
                        <w:sdtEndPr/>
                        <w:sdtContent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Pay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1743531277"/>
                      <w15:repeatingSection/>
                    </w:sdtPr>
                    <w:sdtEndPr/>
                    <w:sdtContent>
                      <w:sdt>
                        <w:sdtPr>
                          <w:id w:val="-1710257795"/>
                          <w:placeholder>
                            <w:docPart w:val="641497D457CE4309894EE394A2C75794"/>
                          </w:placeholder>
                          <w15:repeatingSectionItem/>
                        </w:sdtPr>
                        <w:sdtEndPr/>
                        <w:sdtContent>
                          <w:tr w:rsidR="00014377" w:rsidTr="001501FD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-670564723"/>
                                <w:placeholder>
                                  <w:docPart w:val="ED61506E14F84CD691E8A638B9609D62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TableEntries-LeftAlignChar"/>
                                </w:rPr>
                              </w:sdtEndPr>
                              <w:sdtContent>
                                <w:tc>
                                  <w:tcPr>
                                    <w:tcW w:w="4568" w:type="dxa"/>
                                  </w:tcPr>
                                  <w:p w:rsidR="00014377" w:rsidRDefault="00014377" w:rsidP="001501FD">
                                    <w:pPr>
                                      <w:spacing w:before="0" w:after="0"/>
                                      <w:ind w:left="0" w:right="0"/>
                                    </w:pPr>
                                    <w:r w:rsidRPr="00C4367C">
                                      <w:rPr>
                                        <w:rStyle w:val="TableEntries-LeftAlignChar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-445233409"/>
                                <w:placeholder>
                                  <w:docPart w:val="A7F3A2EB5A5841DF958D22013CCDB52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87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60292636"/>
                                <w:placeholder>
                                  <w:docPart w:val="A992E35E236F46F59AB6F62DDE1E530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06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-701933097"/>
                                <w:placeholder>
                                  <w:docPart w:val="C517184EB1CD47DF97486431C36683B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1" w:type="dxa"/>
                                  </w:tcPr>
                                  <w:p w:rsidR="00014377" w:rsidRDefault="00014377" w:rsidP="001501FD">
                                    <w:pPr>
                                      <w:pStyle w:val="TableEntries-Righ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14377" w:rsidRPr="00AF0923" w:rsidTr="001501FD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auto"/>
                        <w:vAlign w:val="center"/>
                      </w:tcPr>
                      <w:p w:rsidR="00014377" w:rsidRPr="00020DE7" w:rsidRDefault="00014377" w:rsidP="001501FD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Part-Time Fringe Benefits (13%)</w:t>
                        </w:r>
                      </w:p>
                    </w:tc>
                    <w:sdt>
                      <w:sdtPr>
                        <w:alias w:val="PTFringe"/>
                        <w:tag w:val="PTFringe"/>
                        <w:id w:val="-472990874"/>
                        <w:placeholder>
                          <w:docPart w:val="714F2F74C5F54721904C2C8D7D55F774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1" w:type="dxa"/>
                            <w:shd w:val="clear" w:color="auto" w:fill="auto"/>
                            <w:vAlign w:val="center"/>
                          </w:tcPr>
                          <w:p w:rsidR="00014377" w:rsidRPr="00AF0923" w:rsidRDefault="00014377" w:rsidP="001501FD">
                            <w:pPr>
                              <w:pStyle w:val="TableEntries-LeftAlign"/>
                            </w:pPr>
                            <w:r>
                              <w:rPr>
                                <w:rStyle w:val="PlaceholderText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14377" w:rsidTr="001501FD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-1378930218"/>
                          <w:lock w:val="contentLocked"/>
                          <w:placeholder>
                            <w:docPart w:val="3F89D30D20A34A6AA415AE10A759795A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PS:</w:t>
                            </w:r>
                          </w:p>
                        </w:sdtContent>
                      </w:sdt>
                    </w:tc>
                    <w:tc>
                      <w:tcPr>
                        <w:tcW w:w="1511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PSTotal"/>
                          <w:tag w:val="PSTotal"/>
                          <w:id w:val="866640883"/>
                          <w:placeholder>
                            <w:docPart w:val="3F89D30D20A34A6AA415AE10A759795A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14377" w:rsidRDefault="00014377" w:rsidP="00014377"/>
            <w:sdt>
              <w:sdtPr>
                <w:id w:val="1262874206"/>
                <w:lock w:val="contentLocked"/>
                <w:placeholder>
                  <w:docPart w:val="C50BFD67750045FAB04331636587D9B1"/>
                </w:placeholder>
              </w:sdtPr>
              <w:sdtEndPr/>
              <w:sdtContent>
                <w:p w:rsidR="00014377" w:rsidRPr="004C5E85" w:rsidRDefault="00014377" w:rsidP="00014377">
                  <w:pPr>
                    <w:pStyle w:val="Heading1"/>
                    <w:shd w:val="clear" w:color="auto" w:fill="F2F2F2" w:themeFill="background1" w:themeFillShade="F2"/>
                  </w:pPr>
                  <w:r>
                    <w:t>Assessment</w:t>
                  </w:r>
                </w:p>
              </w:sdtContent>
            </w:sdt>
            <w:sdt>
              <w:sdtPr>
                <w:alias w:val="Goals"/>
                <w:tag w:val="Goals"/>
                <w:id w:val="-28341804"/>
                <w:lock w:val="contentLocked"/>
                <w:placeholder>
                  <w:docPart w:val="C23ABA982EF945729E131AA95D88DC74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>Project Goals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-542057825"/>
                        <w:placeholder>
                          <w:docPart w:val="6919C3C831AF4E4DB68E783DC7BE07C3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>
                          <w:rPr>
                            <w:i/>
                          </w:rPr>
                          <w:t>Please 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Default="00014377" w:rsidP="00014377">
              <w:pPr>
                <w:ind w:left="0" w:right="0"/>
              </w:pPr>
            </w:p>
            <w:sdt>
              <w:sdtPr>
                <w:alias w:val="Justification"/>
                <w:tag w:val="Justification"/>
                <w:id w:val="-2144498157"/>
                <w:lock w:val="contentLocked"/>
                <w:placeholder>
                  <w:docPart w:val="EF503E2985A74D808537B3BA99C3F3B0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>How will the a</w:t>
                  </w:r>
                  <w:r w:rsidRPr="007D4A09">
                    <w:t xml:space="preserve">chievement of </w:t>
                  </w:r>
                  <w:r>
                    <w:t xml:space="preserve">project </w:t>
                  </w:r>
                  <w:r w:rsidRPr="007D4A09">
                    <w:t>goals be measured</w:t>
                  </w:r>
                  <w:r>
                    <w:t>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-968513232"/>
                        <w:placeholder>
                          <w:docPart w:val="61060D165A2943B284613D7483D7092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>
                          <w:rPr>
                            <w:i/>
                          </w:rPr>
                          <w:t>Please 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Default="00014377" w:rsidP="00014377">
              <w:pPr>
                <w:spacing w:after="0"/>
                <w:ind w:left="0"/>
              </w:pPr>
            </w:p>
            <w:sdt>
              <w:sdtPr>
                <w:alias w:val="Justification"/>
                <w:tag w:val="Justification"/>
                <w:id w:val="-329830588"/>
                <w:lock w:val="contentLocked"/>
                <w:placeholder>
                  <w:docPart w:val="59E6F40A171A437FA6103AD7C6AFE97D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 xml:space="preserve">How does this project align </w:t>
                  </w:r>
                  <w:r w:rsidRPr="007D4A09">
                    <w:t>wi</w:t>
                  </w:r>
                  <w:r>
                    <w:t>th the 2017-2022 Strategic Plan?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-2040262581"/>
                        <w:placeholder>
                          <w:docPart w:val="41BA9F8C684F48A8BDCA8376328053FE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 w:rsidRPr="00187588">
                          <w:rPr>
                            <w:i/>
                          </w:rPr>
                          <w:t xml:space="preserve">Please </w:t>
                        </w:r>
                        <w:r w:rsidR="00014377">
                          <w:rPr>
                            <w:i/>
                          </w:rPr>
                          <w:t>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Pr="00EF42FF" w:rsidRDefault="008C328D" w:rsidP="00EF42FF"/>
          </w:sdtContent>
        </w:sdt>
      </w:sdtContent>
    </w:sdt>
    <w:p w:rsidR="00014377" w:rsidRPr="00EF42FF" w:rsidRDefault="00014377" w:rsidP="00EF42FF">
      <w:r w:rsidRPr="00EF42FF">
        <w:br w:type="page"/>
      </w:r>
    </w:p>
    <w:sdt>
      <w:sdtPr>
        <w:rPr>
          <w:b/>
          <w:bCs/>
          <w:caps/>
          <w:color w:val="auto"/>
          <w:sz w:val="24"/>
          <w:szCs w:val="24"/>
        </w:rPr>
        <w:alias w:val="Project4Details"/>
        <w:tag w:val="Project4Details"/>
        <w:id w:val="868107922"/>
        <w15:repeatingSection>
          <w15:sectionTitle w:val="Project Details"/>
          <w15:doNotAllowInsertDeleteSection w:val="1"/>
        </w15:repeatingSection>
      </w:sdtPr>
      <w:sdtEndPr>
        <w:rPr>
          <w:b w:val="0"/>
          <w:bCs w:val="0"/>
          <w:caps w:val="0"/>
          <w:color w:val="404040" w:themeColor="text1" w:themeTint="BF"/>
          <w:sz w:val="22"/>
          <w:szCs w:val="18"/>
        </w:rPr>
      </w:sdtEndPr>
      <w:sdtContent>
        <w:sdt>
          <w:sdtPr>
            <w:rPr>
              <w:b/>
              <w:bCs/>
              <w:caps/>
              <w:color w:val="auto"/>
              <w:sz w:val="24"/>
              <w:szCs w:val="24"/>
            </w:rPr>
            <w:id w:val="-1825812947"/>
            <w:lock w:val="sdtLocked"/>
            <w:placeholder>
              <w:docPart w:val="4B80DFF33152433F843B349416BF6340"/>
            </w:placeholder>
            <w15:repeatingSectionItem/>
          </w:sdtPr>
          <w:sdtEndPr>
            <w:rPr>
              <w:b w:val="0"/>
              <w:bCs w:val="0"/>
              <w:caps w:val="0"/>
              <w:color w:val="404040" w:themeColor="text1" w:themeTint="BF"/>
              <w:sz w:val="22"/>
              <w:szCs w:val="18"/>
            </w:rPr>
          </w:sdtEndPr>
          <w:sdtContent>
            <w:p w:rsidR="00014377" w:rsidRDefault="00014377" w:rsidP="001501FD">
              <w:pPr>
                <w:spacing w:after="0"/>
              </w:pPr>
            </w:p>
            <w:p w:rsidR="00014377" w:rsidRPr="009D7136" w:rsidRDefault="008C328D" w:rsidP="001501FD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  <w:rPr>
                  <w:rStyle w:val="Style1"/>
                  <w:rFonts w:asciiTheme="minorHAnsi" w:hAnsiTheme="minorHAnsi"/>
                  <w:sz w:val="24"/>
                </w:rPr>
              </w:pPr>
              <w:sdt>
                <w:sdtPr>
                  <w:rPr>
                    <w:rFonts w:ascii="Arial" w:hAnsi="Arial"/>
                    <w:sz w:val="22"/>
                  </w:rPr>
                  <w:alias w:val="Project"/>
                  <w:tag w:val="Project"/>
                  <w:id w:val="1938716384"/>
                  <w:lock w:val="contentLocked"/>
                  <w:placeholder>
                    <w:docPart w:val="A3D99901DA814C5DA1FED3BD9CC7C1C1"/>
                  </w:placeholder>
                </w:sdtPr>
                <w:sdtEndPr>
                  <w:rPr>
                    <w:rFonts w:asciiTheme="minorHAnsi" w:hAnsiTheme="minorHAnsi"/>
                    <w:sz w:val="24"/>
                  </w:rPr>
                </w:sdtEndPr>
                <w:sdtContent>
                  <w:r w:rsidR="00014377" w:rsidRPr="009D7136">
                    <w:t>Project</w:t>
                  </w:r>
                  <w:r w:rsidR="00014377">
                    <w:t xml:space="preserve"> 4</w:t>
                  </w:r>
                  <w:r w:rsidR="00014377" w:rsidRPr="009D7136">
                    <w:t>:</w:t>
                  </w:r>
                </w:sdtContent>
              </w:sdt>
              <w:r w:rsidR="00014377" w:rsidRPr="009D7136">
                <w:t xml:space="preserve"> </w:t>
              </w:r>
              <w:sdt>
                <w:sdtPr>
                  <w:alias w:val="Project Name"/>
                  <w:tag w:val="ProjectName"/>
                  <w:id w:val="-1152525463"/>
                  <w:placeholder>
                    <w:docPart w:val="6CC6560CE0C0432190385BB67425EFAE"/>
                  </w:placeholder>
                  <w:showingPlcHdr/>
                </w:sdtPr>
                <w:sdtEndPr/>
                <w:sdtContent>
                  <w:r w:rsidR="00014377" w:rsidRPr="009D7136">
                    <w:rPr>
                      <w:color w:val="808080" w:themeColor="background1" w:themeShade="80"/>
                    </w:rPr>
                    <w:t>[Project Name]</w:t>
                  </w:r>
                </w:sdtContent>
              </w:sdt>
            </w:p>
            <w:p w:rsidR="00014377" w:rsidRPr="009D7136" w:rsidRDefault="008C328D" w:rsidP="001501FD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</w:pPr>
              <w:sdt>
                <w:sdtPr>
                  <w:alias w:val="TotalProjectRequest"/>
                  <w:tag w:val="TotalProjectRequest"/>
                  <w:id w:val="-939146222"/>
                  <w:placeholder>
                    <w:docPart w:val="A3D99901DA814C5DA1FED3BD9CC7C1C1"/>
                  </w:placeholder>
                </w:sdtPr>
                <w:sdtEndPr/>
                <w:sdtContent>
                  <w:r w:rsidR="00014377" w:rsidRPr="009D7136">
                    <w:t xml:space="preserve">Total Requested For Project: </w:t>
                  </w:r>
                  <w:r w:rsidR="00014377">
                    <w:t>$</w:t>
                  </w:r>
                </w:sdtContent>
              </w:sdt>
              <w:sdt>
                <w:sdtPr>
                  <w:alias w:val="ProjectTotal"/>
                  <w:tag w:val="ProjectTotal"/>
                  <w:id w:val="1238129784"/>
                  <w:placeholder>
                    <w:docPart w:val="FE68493C5E0F4AF1831C148729A36235"/>
                  </w:placeholder>
                  <w:showingPlcHdr/>
                  <w:text/>
                </w:sdtPr>
                <w:sdtEndPr/>
                <w:sdtContent>
                  <w:r w:rsidR="00014377">
                    <w:rPr>
                      <w:rStyle w:val="PlaceholderText"/>
                    </w:rPr>
                    <w:t>[0]</w:t>
                  </w:r>
                </w:sdtContent>
              </w:sdt>
            </w:p>
            <w:p w:rsidR="00014377" w:rsidRPr="004857BD" w:rsidRDefault="00014377" w:rsidP="001501FD"/>
            <w:sdt>
              <w:sdtPr>
                <w:alias w:val="Overview"/>
                <w:tag w:val="Overview"/>
                <w:id w:val="-823425153"/>
                <w:lock w:val="contentLocked"/>
                <w:placeholder>
                  <w:docPart w:val="A3D99901DA814C5DA1FED3BD9CC7C1C1"/>
                </w:placeholder>
              </w:sdtPr>
              <w:sdtEndPr/>
              <w:sdtContent>
                <w:p w:rsidR="00014377" w:rsidRPr="004C5E85" w:rsidRDefault="00014377" w:rsidP="001501FD">
                  <w:pPr>
                    <w:pStyle w:val="Heading1"/>
                    <w:shd w:val="clear" w:color="auto" w:fill="F2F2F2" w:themeFill="background1" w:themeFillShade="F2"/>
                  </w:pPr>
                  <w:r w:rsidRPr="004C5E85">
                    <w:t>Overview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645999068"/>
                <w:lock w:val="contentLocked"/>
                <w:placeholder>
                  <w:docPart w:val="A3D99901DA814C5DA1FED3BD9CC7C1C1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Description"/>
                    <w:tag w:val="Description"/>
                    <w:id w:val="-1229916923"/>
                    <w:lock w:val="contentLocked"/>
                    <w:placeholder>
                      <w:docPart w:val="A3D99901DA814C5DA1FED3BD9CC7C1C1"/>
                    </w:placeholder>
                  </w:sdtPr>
                  <w:sdtEndPr/>
                  <w:sdtContent>
                    <w:p w:rsidR="00014377" w:rsidRPr="0081571C" w:rsidRDefault="00014377" w:rsidP="001501FD">
                      <w:pPr>
                        <w:pStyle w:val="Heading3"/>
                      </w:pPr>
                      <w:r w:rsidRPr="0081571C">
                        <w:t>Description: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536854739"/>
                            <w:placeholder>
                              <w:docPart w:val="0D52BDF651324E0783BE417E80592D5D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>Describe the purpose and scope of the project</w:t>
                            </w:r>
                            <w:r w:rsidR="00014377" w:rsidRPr="00DB1BEF"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 w:val="16"/>
                  <w:szCs w:val="18"/>
                </w:rPr>
                <w:id w:val="-1064723781"/>
                <w:lock w:val="contentLocked"/>
                <w:placeholder>
                  <w:docPart w:val="A3D99901DA814C5DA1FED3BD9CC7C1C1"/>
                </w:placeholder>
                <w:group/>
              </w:sdtPr>
              <w:sdtEndPr>
                <w:rPr>
                  <w:szCs w:val="22"/>
                </w:rPr>
              </w:sdtEndPr>
              <w:sdtContent>
                <w:sdt>
                  <w:sdtPr>
                    <w:alias w:val="BenefitToStudents"/>
                    <w:tag w:val="BenefitToStudents"/>
                    <w:id w:val="-1994703982"/>
                    <w:lock w:val="contentLocked"/>
                    <w:placeholder>
                      <w:docPart w:val="2539B3A1E8A343B4AD2BAB40C863744E"/>
                    </w:placeholder>
                  </w:sdtPr>
                  <w:sdtEndPr/>
                  <w:sdtContent>
                    <w:p w:rsidR="00014377" w:rsidRPr="0081571C" w:rsidRDefault="00014377" w:rsidP="00014377">
                      <w:pPr>
                        <w:pStyle w:val="Heading3"/>
                      </w:pPr>
                      <w:r w:rsidRPr="0081571C">
                        <w:t>Benefit to Students: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-1538501849"/>
                            <w:placeholder>
                              <w:docPart w:val="DAC139EB95FD428E8C1FA48722B902FB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sz w:val="22"/>
                              </w:rPr>
                              <w:t>Explain how this project can benefit the student body at Hostos.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id w:val="-1325195388"/>
                <w:lock w:val="contentLocked"/>
                <w:placeholder>
                  <w:docPart w:val="C98AAAD53F3E4A4EB2B518D61CB710A5"/>
                </w:placeholder>
                <w:group/>
              </w:sdtPr>
              <w:sdtEnd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Cs w:val="18"/>
                </w:rPr>
              </w:sdtEndPr>
              <w:sdtContent>
                <w:sdt>
                  <w:sdtPr>
                    <w:alias w:val="BenefitToStudents"/>
                    <w:tag w:val="BenefitToStudents"/>
                    <w:id w:val="1323930969"/>
                    <w:lock w:val="contentLocked"/>
                    <w:placeholder>
                      <w:docPart w:val="75C6F0A0F14E4825B28AE46C916BB9CA"/>
                    </w:placeholder>
                  </w:sdtPr>
                  <w:sdtContent>
                    <w:p w:rsidR="00771D7D" w:rsidRPr="0081571C" w:rsidRDefault="00771D7D" w:rsidP="00771D7D">
                      <w:pPr>
                        <w:pStyle w:val="Heading3"/>
                      </w:pPr>
                      <w:r>
                        <w:t>Benefit in COVID-19 Remote/Hybrid Learning Environment: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771D7D" w:rsidRPr="008F767A" w:rsidTr="00060EAA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771D7D" w:rsidRPr="008F767A" w:rsidRDefault="00771D7D" w:rsidP="00060EAA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-424114940"/>
                            <w:placeholder>
                              <w:docPart w:val="0CC92EE2C85B4674BAA0498E6E7D5A81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DC724E">
                              <w:rPr>
                                <w:sz w:val="22"/>
                              </w:rPr>
                              <w:t xml:space="preserve">How </w:t>
                            </w:r>
                            <w:r>
                              <w:rPr>
                                <w:sz w:val="22"/>
                              </w:rPr>
                              <w:t>can</w:t>
                            </w:r>
                            <w:r w:rsidRPr="00DC724E">
                              <w:rPr>
                                <w:sz w:val="22"/>
                              </w:rPr>
                              <w:t xml:space="preserve"> this item </w:t>
                            </w:r>
                            <w:r>
                              <w:rPr>
                                <w:sz w:val="22"/>
                              </w:rPr>
                              <w:t>help students learn in a partially/fully remote education environment?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b/>
                </w:rPr>
                <w:id w:val="1123729801"/>
                <w:lock w:val="contentLocked"/>
                <w:placeholder>
                  <w:docPart w:val="A3D99901DA814C5DA1FED3BD9CC7C1C1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Pr="008F767A" w:rsidRDefault="008C328D" w:rsidP="00014377">
                  <w:pPr>
                    <w:tabs>
                      <w:tab w:val="left" w:pos="4320"/>
                      <w:tab w:val="left" w:pos="6120"/>
                      <w:tab w:val="left" w:pos="7920"/>
                    </w:tabs>
                    <w:spacing w:before="240"/>
                  </w:pPr>
                  <w:sdt>
                    <w:sdtPr>
                      <w:rPr>
                        <w:b/>
                      </w:rPr>
                      <w:alias w:val="Proposed By"/>
                      <w:tag w:val="Proposed By"/>
                      <w:id w:val="349309901"/>
                      <w:lock w:val="contentLocked"/>
                      <w:placeholder>
                        <w:docPart w:val="C1857FE03E354FA8954E7998F4128B73"/>
                      </w:placeholder>
                      <w:showingPlcHdr/>
                      <w15:appearance w15:val="hidden"/>
                    </w:sdtPr>
                    <w:sdtEndPr/>
                    <w:sdtContent>
                      <w:r w:rsidR="00014377" w:rsidRPr="00357859">
                        <w:rPr>
                          <w:b/>
                        </w:rPr>
                        <w:t>Proposed by: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electAny"/>
                      <w:tag w:val="SelectAny"/>
                      <w:id w:val="-24719700"/>
                      <w:lock w:val="contentLocked"/>
                      <w:placeholder>
                        <w:docPart w:val="A3D99901DA814C5DA1FED3BD9CC7C1C1"/>
                      </w:placeholder>
                    </w:sdtPr>
                    <w:sdtEndPr/>
                    <w:sdtContent>
                      <w:r w:rsidR="00014377" w:rsidRPr="00AC1130">
                        <w:rPr>
                          <w:i/>
                        </w:rPr>
                        <w:t>(select all that apply)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S"/>
                      <w:tag w:val="CheckS"/>
                      <w:id w:val="1053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udents"/>
                      <w:tag w:val="Students"/>
                      <w:id w:val="667210381"/>
                      <w:lock w:val="contentLocked"/>
                      <w:placeholder>
                        <w:docPart w:val="A3D99901DA814C5DA1FED3BD9CC7C1C1"/>
                      </w:placeholder>
                    </w:sdtPr>
                    <w:sdtEndPr/>
                    <w:sdtContent>
                      <w:r w:rsidR="00014377" w:rsidRPr="008F767A">
                        <w:t>Students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F"/>
                      <w:tag w:val="CheckF"/>
                      <w:id w:val="-1044208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Faculty"/>
                      <w:tag w:val="Faculty"/>
                      <w:id w:val="-328133026"/>
                      <w:lock w:val="contentLocked"/>
                      <w:placeholder>
                        <w:docPart w:val="A3D99901DA814C5DA1FED3BD9CC7C1C1"/>
                      </w:placeholder>
                    </w:sdtPr>
                    <w:sdtEndPr/>
                    <w:sdtContent>
                      <w:r w:rsidR="00014377" w:rsidRPr="008F767A">
                        <w:t>Faculty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T"/>
                      <w:tag w:val="CheckT"/>
                      <w:id w:val="1321545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aff"/>
                      <w:tag w:val="Staff"/>
                      <w:id w:val="-924493349"/>
                      <w:lock w:val="contentLocked"/>
                      <w:placeholder>
                        <w:docPart w:val="A3D99901DA814C5DA1FED3BD9CC7C1C1"/>
                      </w:placeholder>
                    </w:sdtPr>
                    <w:sdtEndPr/>
                    <w:sdtContent>
                      <w:r w:rsidR="00014377" w:rsidRPr="008F767A">
                        <w:t>Staff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2106461950"/>
                <w:lock w:val="contentLocked"/>
                <w:placeholder>
                  <w:docPart w:val="A3D99901DA814C5DA1FED3BD9CC7C1C1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Default="008C328D" w:rsidP="00014377">
                  <w:pPr>
                    <w:spacing w:before="240"/>
                  </w:pPr>
                  <w:sdt>
                    <w:sdtPr>
                      <w:rPr>
                        <w:b/>
                      </w:rPr>
                      <w:alias w:val="Expenditure"/>
                      <w:tag w:val="Expenditure"/>
                      <w:id w:val="2068373452"/>
                      <w:lock w:val="contentLocked"/>
                      <w:placeholder>
                        <w:docPart w:val="A3D99901DA814C5DA1FED3BD9CC7C1C1"/>
                      </w:placeholder>
                    </w:sdtPr>
                    <w:sdtEndPr/>
                    <w:sdtContent>
                      <w:r w:rsidR="00014377" w:rsidRPr="00A34AFE">
                        <w:rPr>
                          <w:b/>
                        </w:rPr>
                        <w:t>Expenditure Category: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CategoryDropDown"/>
                      <w:tag w:val="CategoryDropDown"/>
                      <w:id w:val="58442871"/>
                      <w:placeholder>
                        <w:docPart w:val="AF3DBE81236F41B1983B65EE4E5FCBB6"/>
                      </w:placeholder>
                      <w:showingPlcHdr/>
                      <w:dropDownList>
                        <w:listItem w:displayText="Choose the Tech Fee Policy expenditure category" w:value="Choose the Tech Fee Policy expenditure category"/>
                        <w:listItem w:displayText="A - Implementing or upgrading of instructional computer labs" w:value="A - Implementing or upgrading of instructional computer labs"/>
                        <w:listItem w:displayText="B - Acquiring or upgrading accessible technology" w:value="B - Acquiring or upgrading accessible technology"/>
                        <w:listItem w:displayText="C - Implementing or upgrading student-serving computer labs" w:value="C - Implementing or upgrading student-serving computer labs"/>
                        <w:listItem w:displayText="D - Improving and implementing student services" w:value="D - Improving and implementing student services"/>
                        <w:listItem w:displayText="E - Faculty development of new or improved courseware" w:value="E - Faculty development of new or improved courseware"/>
                        <w:listItem w:displayText="F - Electronic information resources in the library" w:value="F - Electronic information resources in the library"/>
                        <w:listItem w:displayText="G - Personnel for installation and maintenance of computer services" w:value="G - Personnel for installation and maintenance of computer services"/>
                        <w:listItem w:displayText="H - Upgrading instructional spaces to support technology-assisted learning" w:value="H - Upgrading instructional spaces to support technology-assisted learning"/>
                        <w:listItem w:displayText="I - Acquiring technology tools to support college-sponsored student activities" w:value="I - Acquiring technology tools to support college-sponsored student activities"/>
                        <w:listItem w:displayText="J - Expand student access to current and emerging technology" w:value="J - Expand student access to current and emerging technology"/>
                        <w:listItem w:displayText="K - Purchase of Enterprise Solutions" w:value="K - Purchase of Enterprise Solutions"/>
                      </w:dropDownList>
                    </w:sdtPr>
                    <w:sdtEndPr/>
                    <w:sdtContent>
                      <w:r w:rsidR="00014377">
                        <w:rPr>
                          <w:rStyle w:val="PlaceholderText"/>
                        </w:rPr>
                        <w:t>[Choose Category]</w:t>
                      </w:r>
                    </w:sdtContent>
                  </w:sdt>
                </w:p>
              </w:sdtContent>
            </w:sdt>
            <w:sdt>
              <w:sdtPr>
                <w:id w:val="1624567932"/>
                <w:lock w:val="contentLocked"/>
                <w:placeholder>
                  <w:docPart w:val="A3D99901DA814C5DA1FED3BD9CC7C1C1"/>
                </w:placeholder>
                <w:group/>
              </w:sdtPr>
              <w:sdtEndPr/>
              <w:sdtContent>
                <w:p w:rsidR="00014377" w:rsidRDefault="008C328D" w:rsidP="00014377">
                  <w:pPr>
                    <w:spacing w:before="240"/>
                  </w:pPr>
                  <w:sdt>
                    <w:sdtPr>
                      <w:alias w:val="NewCont"/>
                      <w:tag w:val="NewCont"/>
                      <w:id w:val="745079787"/>
                      <w:lock w:val="contentLocked"/>
                      <w:placeholder>
                        <w:docPart w:val="A3D99901DA814C5DA1FED3BD9CC7C1C1"/>
                      </w:placeholder>
                    </w:sdtPr>
                    <w:sdtEndPr/>
                    <w:sdtContent>
                      <w:r w:rsidR="00014377" w:rsidRPr="00A34AFE">
                        <w:rPr>
                          <w:b/>
                        </w:rPr>
                        <w:t>This project is: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New"/>
                      <w:tag w:val="New"/>
                      <w:id w:val="-1606336520"/>
                      <w:placeholder>
                        <w:docPart w:val="543323A94DFD41FEAAC0717E8280F720"/>
                      </w:placeholder>
                      <w:dropDownList>
                        <w:listItem w:displayText="select" w:value="select"/>
                        <w:listItem w:displayText="New" w:value="New"/>
                        <w:listItem w:displayText="Continuing" w:value="Continuing"/>
                      </w:dropDownList>
                    </w:sdtPr>
                    <w:sdtEndPr/>
                    <w:sdtContent>
                      <w:r w:rsidR="00014377" w:rsidRPr="00357859">
                        <w:rPr>
                          <w:color w:val="808080" w:themeColor="background1" w:themeShade="80"/>
                        </w:rPr>
                        <w:t>[</w:t>
                      </w:r>
                      <w:r w:rsidR="00014377">
                        <w:rPr>
                          <w:color w:val="808080" w:themeColor="background1" w:themeShade="80"/>
                        </w:rPr>
                        <w:t>N</w:t>
                      </w:r>
                      <w:r w:rsidR="00014377" w:rsidRPr="00357859">
                        <w:rPr>
                          <w:color w:val="808080" w:themeColor="background1" w:themeShade="80"/>
                        </w:rPr>
                        <w:t>ew/</w:t>
                      </w:r>
                      <w:r w:rsidR="00014377">
                        <w:rPr>
                          <w:color w:val="808080" w:themeColor="background1" w:themeShade="80"/>
                        </w:rPr>
                        <w:t>C</w:t>
                      </w:r>
                      <w:r w:rsidR="00014377" w:rsidRPr="00357859">
                        <w:rPr>
                          <w:color w:val="808080" w:themeColor="background1" w:themeShade="80"/>
                        </w:rPr>
                        <w:t>ontinuing]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1903479934"/>
                <w:lock w:val="contentLocked"/>
                <w:placeholder>
                  <w:docPart w:val="A3D99901DA814C5DA1FED3BD9CC7C1C1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Default="008C328D" w:rsidP="00014377">
                  <w:pPr>
                    <w:keepNext/>
                    <w:spacing w:before="240" w:after="0"/>
                    <w:ind w:left="1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imeline"/>
                      <w:tag w:val="Timeline"/>
                      <w:id w:val="1657567189"/>
                      <w:lock w:val="contentLocked"/>
                      <w:placeholder>
                        <w:docPart w:val="A3D99901DA814C5DA1FED3BD9CC7C1C1"/>
                      </w:placeholder>
                    </w:sdtPr>
                    <w:sdtEndPr/>
                    <w:sdtContent>
                      <w:r w:rsidR="00014377" w:rsidRPr="00404552">
                        <w:rPr>
                          <w:b/>
                        </w:rPr>
                        <w:t>Timeline:</w:t>
                      </w:r>
                    </w:sdtContent>
                  </w:sdt>
                </w:p>
                <w:p w:rsidR="00014377" w:rsidRDefault="008C328D" w:rsidP="00014377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Start"/>
                      <w:tag w:val="Start"/>
                      <w:id w:val="-2037270130"/>
                      <w:lock w:val="contentLocked"/>
                      <w:placeholder>
                        <w:docPart w:val="A3D99901DA814C5DA1FED3BD9CC7C1C1"/>
                      </w:placeholder>
                    </w:sdtPr>
                    <w:sdtEndPr/>
                    <w:sdtContent>
                      <w:r w:rsidR="00014377">
                        <w:t>Expected state date: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art date"/>
                      <w:tag w:val="start date"/>
                      <w:id w:val="-558707271"/>
                      <w:placeholder>
                        <w:docPart w:val="9974046228E340608FE71BE9145990F9"/>
                      </w:placeholder>
                      <w:showingPlcHdr/>
                      <w:text/>
                    </w:sdtPr>
                    <w:sdtEndPr/>
                    <w:sdtContent>
                      <w:r w:rsidR="00014377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  <w:p w:rsidR="00014377" w:rsidRDefault="008C328D" w:rsidP="00014377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Completion"/>
                      <w:tag w:val="Completion"/>
                      <w:id w:val="-1541044491"/>
                      <w:lock w:val="contentLocked"/>
                      <w:placeholder>
                        <w:docPart w:val="A3D99901DA814C5DA1FED3BD9CC7C1C1"/>
                      </w:placeholder>
                    </w:sdtPr>
                    <w:sdtEndPr/>
                    <w:sdtContent>
                      <w:r w:rsidR="00014377">
                        <w:t>Expected completion date:</w:t>
                      </w:r>
                    </w:sdtContent>
                  </w:sdt>
                  <w:r w:rsidR="00014377" w:rsidRPr="00D9572E">
                    <w:t xml:space="preserve"> </w:t>
                  </w:r>
                  <w:sdt>
                    <w:sdtPr>
                      <w:alias w:val="end date"/>
                      <w:tag w:val="end date"/>
                      <w:id w:val="-916475086"/>
                      <w:placeholder>
                        <w:docPart w:val="F3E73C9D014C4FDF81DEF301DEF60F73"/>
                      </w:placeholder>
                      <w:showingPlcHdr/>
                      <w:text/>
                    </w:sdtPr>
                    <w:sdtEndPr/>
                    <w:sdtContent>
                      <w:r w:rsidR="00014377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</w:sdtContent>
            </w:sdt>
            <w:p w:rsidR="00014377" w:rsidRDefault="00014377" w:rsidP="00014377">
              <w:pPr>
                <w:ind w:left="360"/>
              </w:pPr>
            </w:p>
            <w:sdt>
              <w:sdtPr>
                <w:alias w:val="Funding"/>
                <w:tag w:val="Funding"/>
                <w:id w:val="-280194010"/>
                <w:lock w:val="contentLocked"/>
                <w:placeholder>
                  <w:docPart w:val="28DB3125F75644DFA5C9A68C2504B655"/>
                </w:placeholder>
              </w:sdtPr>
              <w:sdtEndPr/>
              <w:sdtContent>
                <w:p w:rsidR="00014377" w:rsidRPr="004C5E85" w:rsidRDefault="00014377" w:rsidP="00014377">
                  <w:pPr>
                    <w:pStyle w:val="Heading1"/>
                    <w:shd w:val="clear" w:color="auto" w:fill="F2F2F2" w:themeFill="background1" w:themeFillShade="F2"/>
                  </w:pPr>
                  <w:r>
                    <w:t>FUNDING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99957720"/>
                <w:lock w:val="contentLocked"/>
                <w:placeholder>
                  <w:docPart w:val="A3D99901DA814C5DA1FED3BD9CC7C1C1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Justification"/>
                    <w:tag w:val="Justification"/>
                    <w:id w:val="-1416619498"/>
                    <w:lock w:val="contentLocked"/>
                    <w:placeholder>
                      <w:docPart w:val="A3D99901DA814C5DA1FED3BD9CC7C1C1"/>
                    </w:placeholder>
                  </w:sdtPr>
                  <w:sdtEndPr/>
                  <w:sdtContent>
                    <w:p w:rsidR="00014377" w:rsidRPr="00F25F77" w:rsidRDefault="00014377" w:rsidP="00014377">
                      <w:pPr>
                        <w:pStyle w:val="Heading3"/>
                      </w:pPr>
                      <w:r>
                        <w:t>Description/Justification of Expenses: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335812824"/>
                            <w:placeholder>
                              <w:docPart w:val="F73C42FB33A74CC0A12632FA40ADAB0B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>Please provide a summary of the costs associated with the project. As appropriate, this should include more specific details or the approach to be used to achieve the funded initiative.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14377" w:rsidRDefault="00014377" w:rsidP="00014377">
              <w:pPr>
                <w:spacing w:after="0"/>
                <w:ind w:left="0"/>
              </w:pPr>
            </w:p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705522359"/>
                <w:lock w:val="contentLocked"/>
                <w:placeholder>
                  <w:docPart w:val="A3D99901DA814C5DA1FED3BD9CC7C1C1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RecurringCosts"/>
                    <w:tag w:val="RecurringCosts"/>
                    <w:id w:val="-1768143907"/>
                    <w:lock w:val="contentLocked"/>
                    <w:placeholder>
                      <w:docPart w:val="4C7F279C249F4628BAC4AD1422BFC5B6"/>
                    </w:placeholder>
                  </w:sdtPr>
                  <w:sdtEndPr/>
                  <w:sdtContent>
                    <w:p w:rsidR="00014377" w:rsidRPr="00F25F77" w:rsidRDefault="00014377" w:rsidP="00014377">
                      <w:pPr>
                        <w:pStyle w:val="Heading3"/>
                      </w:pPr>
                      <w:r>
                        <w:t>Recurring Costs: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4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873688658"/>
                            <w:placeholder>
                              <w:docPart w:val="56B72ED418A94715B51CA957052908FD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 xml:space="preserve">Please </w:t>
                            </w:r>
                            <w:r w:rsidR="00014377">
                              <w:rPr>
                                <w:i/>
                              </w:rPr>
                              <w:t>describe, if applicable</w:t>
                            </w:r>
                            <w:r w:rsidR="00014377" w:rsidRPr="00187588">
                              <w:rPr>
                                <w:i/>
                              </w:rPr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14377" w:rsidRDefault="00014377" w:rsidP="00014377">
              <w:pPr>
                <w:ind w:left="0"/>
              </w:pPr>
            </w:p>
            <w:sdt>
              <w:sdtPr>
                <w:rPr>
                  <w:b/>
                  <w:color w:val="auto"/>
                </w:rPr>
                <w:id w:val="212863800"/>
                <w:placeholder>
                  <w:docPart w:val="4E75A46071E84AEDB650B2A6753A9814"/>
                </w:placeholder>
                <w:showingPlcHdr/>
              </w:sdtPr>
              <w:sdtEndPr/>
              <w:sdtContent>
                <w:p w:rsidR="00014377" w:rsidRPr="00592424" w:rsidRDefault="00014377" w:rsidP="00014377">
                  <w:pPr>
                    <w:ind w:left="0"/>
                    <w:rPr>
                      <w:color w:val="auto"/>
                    </w:rPr>
                  </w:pPr>
                  <w:r w:rsidRPr="00592424">
                    <w:rPr>
                      <w:b/>
                      <w:caps/>
                      <w:color w:val="auto"/>
                    </w:rPr>
                    <w:t>Project Expenses:</w:t>
                  </w:r>
                </w:p>
              </w:sdtContent>
            </w:sdt>
            <w:tbl>
              <w:tblPr>
                <w:tblStyle w:val="ProjectScopeTable"/>
                <w:tblW w:w="8640" w:type="dxa"/>
                <w:jc w:val="center"/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none" w:sz="0" w:space="0" w:color="auto"/>
                  <w:insideV w:val="none" w:sz="0" w:space="0" w:color="auto"/>
                </w:tblBorders>
                <w:shd w:val="clear" w:color="auto" w:fill="F2F2F2" w:themeFill="background1" w:themeFillShade="F2"/>
                <w:tblCellMar>
                  <w:top w:w="72" w:type="dxa"/>
                  <w:left w:w="72" w:type="dxa"/>
                  <w:bottom w:w="72" w:type="dxa"/>
                  <w:right w:w="72" w:type="dxa"/>
                </w:tblCellMar>
                <w:tblLook w:val="04A0" w:firstRow="1" w:lastRow="0" w:firstColumn="1" w:lastColumn="0" w:noHBand="0" w:noVBand="1"/>
              </w:tblPr>
              <w:tblGrid>
                <w:gridCol w:w="5871"/>
                <w:gridCol w:w="2769"/>
              </w:tblGrid>
              <w:tr w:rsidR="00014377" w:rsidRPr="00E94DFE" w:rsidTr="001501FD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cantSplit/>
                  <w:trHeight w:val="20"/>
                  <w:jc w:val="center"/>
                </w:trPr>
                <w:sdt>
                  <w:sdtPr>
                    <w:rPr>
                      <w:i/>
                      <w:color w:val="808080" w:themeColor="background1" w:themeShade="80"/>
                      <w:sz w:val="18"/>
                    </w:rPr>
                    <w:id w:val="-1661540401"/>
                    <w:placeholder>
                      <w:docPart w:val="6151B91F2A7E466EA6C14B7D9ED1385D"/>
                    </w:placeholder>
                    <w:showingPlcHdr/>
                  </w:sdtPr>
                  <w:sdtEndPr/>
                  <w:sdtContent>
                    <w:tc>
                      <w:tcPr>
                        <w:tcW w:w="6480" w:type="dxa"/>
                        <w:shd w:val="clear" w:color="auto" w:fill="F2F2F2" w:themeFill="background1" w:themeFillShade="F2"/>
                        <w:vAlign w:val="top"/>
                      </w:tcPr>
                      <w:p w:rsidR="00014377" w:rsidRPr="00E94DFE" w:rsidRDefault="00014377" w:rsidP="001501FD">
                        <w:pPr>
                          <w:spacing w:before="0" w:after="0"/>
                          <w:ind w:left="0" w:right="0"/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</w:pP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To add rows to expense tables: </w:t>
                        </w: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br/>
                          <w:t>Select inside a cell within an existing row. This will trigger the appearance of a plus (+) button on the right side of the table; clicking on this button will insert a new row below the row you had selected</w:t>
                        </w:r>
                        <w:r w:rsidRPr="00E94DFE">
                          <w:rPr>
                            <w:rStyle w:val="PlaceholderText"/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870" w:type="dxa"/>
                    <w:shd w:val="clear" w:color="auto" w:fill="F2F2F2" w:themeFill="background1" w:themeFillShade="F2"/>
                    <w:vAlign w:val="top"/>
                  </w:tcPr>
                  <w:p w:rsidR="00014377" w:rsidRPr="00E94DFE" w:rsidRDefault="00014377" w:rsidP="001501FD">
                    <w:pPr>
                      <w:spacing w:before="0" w:after="0"/>
                      <w:ind w:left="0" w:right="0"/>
                      <w:jc w:val="right"/>
                      <w:rPr>
                        <w:b w:val="0"/>
                        <w:i/>
                        <w:color w:val="808080" w:themeColor="background1" w:themeShade="80"/>
                        <w:sz w:val="18"/>
                      </w:rPr>
                    </w:pPr>
                    <w:r w:rsidRPr="00E94DFE">
                      <w:rPr>
                        <w:i/>
                        <w:noProof/>
                        <w:color w:val="808080" w:themeColor="background1" w:themeShade="80"/>
                        <w:sz w:val="18"/>
                        <w:lang w:eastAsia="en-US"/>
                      </w:rPr>
                      <w:drawing>
                        <wp:inline distT="0" distB="0" distL="0" distR="0" wp14:anchorId="6DE474CD" wp14:editId="7061CF43">
                          <wp:extent cx="1163643" cy="548640"/>
                          <wp:effectExtent l="0" t="0" r="0" b="381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8"/>
                                  <a:srcRect l="57737" r="716" b="57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3643" cy="5486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295792923"/>
                <w:lock w:val="contentLocked"/>
                <w:placeholder>
                  <w:docPart w:val="A3D99901DA814C5DA1FED3BD9CC7C1C1"/>
                </w:placeholder>
                <w:group/>
              </w:sdtPr>
              <w:sdtEndPr/>
              <w:sdtContent>
                <w:p w:rsidR="00014377" w:rsidRPr="00C621EA" w:rsidRDefault="008C328D" w:rsidP="00014377">
                  <w:pPr>
                    <w:pStyle w:val="Heading3"/>
                    <w:ind w:left="0"/>
                  </w:pPr>
                  <w:sdt>
                    <w:sdtPr>
                      <w:alias w:val="OTPS"/>
                      <w:tag w:val="OTPS"/>
                      <w:id w:val="-624313166"/>
                      <w:lock w:val="contentLocked"/>
                      <w:placeholder>
                        <w:docPart w:val="A3D99901DA814C5DA1FED3BD9CC7C1C1"/>
                      </w:placeholder>
                    </w:sdtPr>
                    <w:sdtEndPr/>
                    <w:sdtContent>
                      <w:r w:rsidR="00014377" w:rsidRPr="007F0F4B">
                        <w:t>OTPS</w:t>
                      </w:r>
                      <w:r w:rsidR="00014377">
                        <w:t xml:space="preserve"> Expenses</w:t>
                      </w:r>
                    </w:sdtContent>
                  </w:sdt>
                </w:p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9"/>
                    <w:gridCol w:w="1479"/>
                    <w:gridCol w:w="1510"/>
                    <w:gridCol w:w="1514"/>
                  </w:tblGrid>
                  <w:tr w:rsidR="00014377" w:rsidTr="001501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ItemName"/>
                        <w:tag w:val="Header-ItemName"/>
                        <w:id w:val="1360935712"/>
                        <w:lock w:val="contentLocked"/>
                        <w:placeholder>
                          <w:docPart w:val="A3D99901DA814C5DA1FED3BD9CC7C1C1"/>
                        </w:placeholder>
                      </w:sdtPr>
                      <w:sdtEndPr/>
                      <w:sdtContent>
                        <w:tc>
                          <w:tcPr>
                            <w:tcW w:w="456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Item Name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Qty"/>
                        <w:tag w:val="Header-Qty"/>
                        <w:id w:val="-1958025724"/>
                        <w:lock w:val="contentLocked"/>
                        <w:placeholder>
                          <w:docPart w:val="A3D99901DA814C5DA1FED3BD9CC7C1C1"/>
                        </w:placeholder>
                      </w:sdtPr>
                      <w:sdtEndPr/>
                      <w:sdtContent>
                        <w:tc>
                          <w:tcPr>
                            <w:tcW w:w="147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PerUnit"/>
                        <w:tag w:val="HeaderPerUnit"/>
                        <w:id w:val="-1575810560"/>
                        <w:lock w:val="contentLocked"/>
                        <w:placeholder>
                          <w:docPart w:val="A3D99901DA814C5DA1FED3BD9CC7C1C1"/>
                        </w:placeholder>
                      </w:sdtPr>
                      <w:sdtEndPr/>
                      <w:sdtContent>
                        <w:tc>
                          <w:tcPr>
                            <w:tcW w:w="15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Per Unit Price</w:t>
                            </w:r>
                          </w:p>
                        </w:tc>
                      </w:sdtContent>
                    </w:sdt>
                    <w:tc>
                      <w:tcPr>
                        <w:tcW w:w="1514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Cost"/>
                          <w:tag w:val="HeaderCost"/>
                          <w:id w:val="-632098579"/>
                          <w:lock w:val="contentLocked"/>
                          <w:placeholder>
                            <w:docPart w:val="A3D99901DA814C5DA1FED3BD9CC7C1C1"/>
                          </w:placeholder>
                        </w:sdtPr>
                        <w:sdtEndPr/>
                        <w:sdtContent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Cost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454373408"/>
                      <w15:repeatingSection/>
                    </w:sdtPr>
                    <w:sdtEndPr/>
                    <w:sdtContent>
                      <w:sdt>
                        <w:sdtPr>
                          <w:id w:val="-2143566321"/>
                          <w:placeholder>
                            <w:docPart w:val="4B80DFF33152433F843B349416BF6340"/>
                          </w:placeholder>
                          <w15:repeatingSectionItem/>
                        </w:sdtPr>
                        <w:sdtEndPr/>
                        <w:sdtContent>
                          <w:tr w:rsidR="00014377" w:rsidTr="001501FD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-2102174488"/>
                                <w:placeholder>
                                  <w:docPart w:val="49F13A319FD14DE99C9A874EA4E37F84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4569" w:type="dxa"/>
                                  </w:tcPr>
                                  <w:p w:rsidR="00014377" w:rsidRDefault="00014377" w:rsidP="001501FD">
                                    <w:pPr>
                                      <w:pStyle w:val="TableEntries-Lef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-1786119151"/>
                                <w:placeholder>
                                  <w:docPart w:val="477B61F3C5784C7CBC074144621B916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79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2067985348"/>
                                <w:placeholder>
                                  <w:docPart w:val="A6F1E92F8377404DA96F8472D19C3C8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0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508184893"/>
                                <w:placeholder>
                                  <w:docPart w:val="5555EAE2E9BB4C06B045A736AF9E49C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4" w:type="dxa"/>
                                  </w:tcPr>
                                  <w:p w:rsidR="00014377" w:rsidRPr="00C4367C" w:rsidRDefault="00014377" w:rsidP="001501FD">
                                    <w:pPr>
                                      <w:pStyle w:val="TableEntries-RightAlign"/>
                                    </w:pPr>
                                    <w:r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14377" w:rsidTr="001501FD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FFFFF" w:themeFill="background1"/>
                        <w:vAlign w:val="center"/>
                      </w:tcPr>
                      <w:p w:rsidR="00014377" w:rsidRPr="00020DE7" w:rsidRDefault="00014377" w:rsidP="001501FD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Supplier Diversity (10%)</w:t>
                        </w:r>
                      </w:p>
                    </w:tc>
                    <w:sdt>
                      <w:sdtPr>
                        <w:alias w:val="SupplierDiversith"/>
                        <w:tag w:val="SupplierDiversity"/>
                        <w:id w:val="70326201"/>
                        <w:placeholder>
                          <w:docPart w:val="39C8A16D4AA6487289361A85442B778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4" w:type="dxa"/>
                            <w:shd w:val="clear" w:color="auto" w:fill="FFFFFF" w:themeFill="background1"/>
                            <w:vAlign w:val="center"/>
                          </w:tcPr>
                          <w:p w:rsidR="00014377" w:rsidRPr="00C4367C" w:rsidRDefault="00014377" w:rsidP="001501FD">
                            <w:pPr>
                              <w:pStyle w:val="TableEntries-RightAlign"/>
                            </w:pPr>
                            <w:r w:rsidRPr="00C4367C">
                              <w:rPr>
                                <w:rStyle w:val="PlaceholderText"/>
                                <w:color w:val="404040" w:themeColor="text1" w:themeTint="BF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14377" w:rsidTr="001501FD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1847972487"/>
                          <w:lock w:val="contentLocked"/>
                          <w:placeholder>
                            <w:docPart w:val="A3D99901DA814C5DA1FED3BD9CC7C1C1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OTPS:</w:t>
                            </w:r>
                          </w:p>
                        </w:sdtContent>
                      </w:sdt>
                    </w:tc>
                    <w:tc>
                      <w:tcPr>
                        <w:tcW w:w="1514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OTPSTotal"/>
                          <w:tag w:val="OTPSTotal"/>
                          <w:id w:val="-86775661"/>
                          <w:placeholder>
                            <w:docPart w:val="A3D99901DA814C5DA1FED3BD9CC7C1C1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14377" w:rsidRDefault="00014377" w:rsidP="00014377"/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1032729171"/>
                <w:lock w:val="contentLocked"/>
                <w:placeholder>
                  <w:docPart w:val="A3D99901DA814C5DA1FED3BD9CC7C1C1"/>
                </w:placeholder>
                <w:group/>
              </w:sdtPr>
              <w:sdtEndPr/>
              <w:sdtContent>
                <w:sdt>
                  <w:sdtPr>
                    <w:id w:val="-644965980"/>
                    <w:placeholder>
                      <w:docPart w:val="60C03ED58E6847C3A496A57F8BB0ED83"/>
                    </w:placeholder>
                  </w:sdtPr>
                  <w:sdtEndPr/>
                  <w:sdtContent>
                    <w:p w:rsidR="00014377" w:rsidRDefault="00014377" w:rsidP="00014377">
                      <w:pPr>
                        <w:pStyle w:val="Heading3"/>
                      </w:pPr>
                      <w:r>
                        <w:t>P</w:t>
                      </w:r>
                      <w:r w:rsidRPr="007F0F4B">
                        <w:t>S</w:t>
                      </w:r>
                      <w:r>
                        <w:t xml:space="preserve"> Expenses (Part-Time Employees)</w:t>
                      </w:r>
                    </w:p>
                  </w:sdtContent>
                </w:sdt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8"/>
                    <w:gridCol w:w="1487"/>
                    <w:gridCol w:w="1506"/>
                    <w:gridCol w:w="1511"/>
                  </w:tblGrid>
                  <w:tr w:rsidR="00014377" w:rsidTr="001501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Position"/>
                        <w:tag w:val="Header-Position"/>
                        <w:id w:val="1981882534"/>
                        <w:lock w:val="contentLocked"/>
                        <w:placeholder>
                          <w:docPart w:val="0291AC8FDC904D838CAB61996DD80ACC"/>
                        </w:placeholder>
                      </w:sdtPr>
                      <w:sdtEndPr/>
                      <w:sdtContent>
                        <w:tc>
                          <w:tcPr>
                            <w:tcW w:w="45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Title/Position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Hrs"/>
                        <w:tag w:val="Header-Hrs"/>
                        <w:id w:val="-989556350"/>
                        <w:lock w:val="contentLocked"/>
                        <w:placeholder>
                          <w:docPart w:val="0291AC8FDC904D838CAB61996DD80ACC"/>
                        </w:placeholder>
                      </w:sdtPr>
                      <w:sdtEndPr/>
                      <w:sdtContent>
                        <w:tc>
                          <w:tcPr>
                            <w:tcW w:w="148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No. of Hours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Rate"/>
                        <w:tag w:val="Header-Rate"/>
                        <w:id w:val="2097899624"/>
                        <w:lock w:val="contentLocked"/>
                        <w:placeholder>
                          <w:docPart w:val="0291AC8FDC904D838CAB61996DD80ACC"/>
                        </w:placeholder>
                      </w:sdtPr>
                      <w:sdtEndPr/>
                      <w:sdtContent>
                        <w:tc>
                          <w:tcPr>
                            <w:tcW w:w="150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Rate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-Amt"/>
                          <w:tag w:val="Header-Amt"/>
                          <w:id w:val="-1404670680"/>
                          <w:lock w:val="contentLocked"/>
                          <w:placeholder>
                            <w:docPart w:val="0291AC8FDC904D838CAB61996DD80ACC"/>
                          </w:placeholder>
                        </w:sdtPr>
                        <w:sdtEndPr/>
                        <w:sdtContent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Pay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16286037"/>
                      <w15:repeatingSection/>
                    </w:sdtPr>
                    <w:sdtEndPr/>
                    <w:sdtContent>
                      <w:sdt>
                        <w:sdtPr>
                          <w:id w:val="-30577789"/>
                          <w:placeholder>
                            <w:docPart w:val="32A3C3F9882047A6AC75214C4C97F804"/>
                          </w:placeholder>
                          <w15:repeatingSectionItem/>
                        </w:sdtPr>
                        <w:sdtEndPr/>
                        <w:sdtContent>
                          <w:tr w:rsidR="00014377" w:rsidTr="001501FD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-916321122"/>
                                <w:placeholder>
                                  <w:docPart w:val="BED9C31D089E4455BF0FB62F3C3B4CC3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TableEntries-LeftAlignChar"/>
                                </w:rPr>
                              </w:sdtEndPr>
                              <w:sdtContent>
                                <w:tc>
                                  <w:tcPr>
                                    <w:tcW w:w="4568" w:type="dxa"/>
                                  </w:tcPr>
                                  <w:p w:rsidR="00014377" w:rsidRDefault="00014377" w:rsidP="001501FD">
                                    <w:pPr>
                                      <w:spacing w:before="0" w:after="0"/>
                                      <w:ind w:left="0" w:right="0"/>
                                    </w:pPr>
                                    <w:r w:rsidRPr="00C4367C">
                                      <w:rPr>
                                        <w:rStyle w:val="TableEntries-LeftAlignChar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1588113106"/>
                                <w:placeholder>
                                  <w:docPart w:val="B17C6C7DB2A74C19AD0CB4AFFDD930B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87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496620289"/>
                                <w:placeholder>
                                  <w:docPart w:val="0638DC9CFDEB4AC88290619F6E14C57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06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894929167"/>
                                <w:placeholder>
                                  <w:docPart w:val="B829B568FAC34C55A33D866B0AB2F5B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1" w:type="dxa"/>
                                  </w:tcPr>
                                  <w:p w:rsidR="00014377" w:rsidRDefault="00014377" w:rsidP="001501FD">
                                    <w:pPr>
                                      <w:pStyle w:val="TableEntries-Righ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14377" w:rsidRPr="00AF0923" w:rsidTr="001501FD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auto"/>
                        <w:vAlign w:val="center"/>
                      </w:tcPr>
                      <w:p w:rsidR="00014377" w:rsidRPr="00020DE7" w:rsidRDefault="00014377" w:rsidP="001501FD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Part-Time Fringe Benefits (13%)</w:t>
                        </w:r>
                      </w:p>
                    </w:tc>
                    <w:sdt>
                      <w:sdtPr>
                        <w:alias w:val="PTFringe"/>
                        <w:tag w:val="PTFringe"/>
                        <w:id w:val="1523985777"/>
                        <w:placeholder>
                          <w:docPart w:val="CCE69744E07540AAB8E1B9B701468AA7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1" w:type="dxa"/>
                            <w:shd w:val="clear" w:color="auto" w:fill="auto"/>
                            <w:vAlign w:val="center"/>
                          </w:tcPr>
                          <w:p w:rsidR="00014377" w:rsidRPr="00AF0923" w:rsidRDefault="00014377" w:rsidP="001501FD">
                            <w:pPr>
                              <w:pStyle w:val="TableEntries-LeftAlign"/>
                            </w:pPr>
                            <w:r>
                              <w:rPr>
                                <w:rStyle w:val="PlaceholderText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14377" w:rsidTr="001501FD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-1822577290"/>
                          <w:lock w:val="contentLocked"/>
                          <w:placeholder>
                            <w:docPart w:val="0291AC8FDC904D838CAB61996DD80ACC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PS:</w:t>
                            </w:r>
                          </w:p>
                        </w:sdtContent>
                      </w:sdt>
                    </w:tc>
                    <w:tc>
                      <w:tcPr>
                        <w:tcW w:w="1511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PSTotal"/>
                          <w:tag w:val="PSTotal"/>
                          <w:id w:val="-396359920"/>
                          <w:placeholder>
                            <w:docPart w:val="0291AC8FDC904D838CAB61996DD80ACC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14377" w:rsidRDefault="00014377" w:rsidP="00014377"/>
            <w:sdt>
              <w:sdtPr>
                <w:id w:val="721794318"/>
                <w:lock w:val="contentLocked"/>
                <w:placeholder>
                  <w:docPart w:val="7502EEB4949B49FAAB9D34F8004E0B6F"/>
                </w:placeholder>
              </w:sdtPr>
              <w:sdtEndPr/>
              <w:sdtContent>
                <w:p w:rsidR="00014377" w:rsidRPr="004C5E85" w:rsidRDefault="00014377" w:rsidP="00014377">
                  <w:pPr>
                    <w:pStyle w:val="Heading1"/>
                    <w:shd w:val="clear" w:color="auto" w:fill="F2F2F2" w:themeFill="background1" w:themeFillShade="F2"/>
                  </w:pPr>
                  <w:r>
                    <w:t>Assessment</w:t>
                  </w:r>
                </w:p>
              </w:sdtContent>
            </w:sdt>
            <w:sdt>
              <w:sdtPr>
                <w:alias w:val="Goals"/>
                <w:tag w:val="Goals"/>
                <w:id w:val="759946187"/>
                <w:lock w:val="contentLocked"/>
                <w:placeholder>
                  <w:docPart w:val="2CDB7612D3F84F6BB61D64A504366180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>Project Goals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1874728864"/>
                        <w:placeholder>
                          <w:docPart w:val="F4C78E66496945949B9EB5DF8FFB41F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>
                          <w:rPr>
                            <w:i/>
                          </w:rPr>
                          <w:t>Please 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Default="00014377" w:rsidP="00014377">
              <w:pPr>
                <w:ind w:left="0" w:right="0"/>
              </w:pPr>
            </w:p>
            <w:sdt>
              <w:sdtPr>
                <w:alias w:val="Justification"/>
                <w:tag w:val="Justification"/>
                <w:id w:val="-1310237011"/>
                <w:lock w:val="contentLocked"/>
                <w:placeholder>
                  <w:docPart w:val="E094B716F88541D9B77B7798CCB51DD4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>How will the a</w:t>
                  </w:r>
                  <w:r w:rsidRPr="007D4A09">
                    <w:t xml:space="preserve">chievement of </w:t>
                  </w:r>
                  <w:r>
                    <w:t xml:space="preserve">project </w:t>
                  </w:r>
                  <w:r w:rsidRPr="007D4A09">
                    <w:t>goals be measured</w:t>
                  </w:r>
                  <w:r>
                    <w:t>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1624266356"/>
                        <w:placeholder>
                          <w:docPart w:val="DB1F178BD09E4C38826999DEB25363D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>
                          <w:rPr>
                            <w:i/>
                          </w:rPr>
                          <w:t>Please 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Default="00014377" w:rsidP="00014377">
              <w:pPr>
                <w:spacing w:after="0"/>
                <w:ind w:left="0"/>
              </w:pPr>
            </w:p>
            <w:sdt>
              <w:sdtPr>
                <w:alias w:val="Justification"/>
                <w:tag w:val="Justification"/>
                <w:id w:val="-98945768"/>
                <w:lock w:val="contentLocked"/>
                <w:placeholder>
                  <w:docPart w:val="F7E46C157D28484E980399CBF9488A7C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 xml:space="preserve">How does this project align </w:t>
                  </w:r>
                  <w:r w:rsidRPr="007D4A09">
                    <w:t>wi</w:t>
                  </w:r>
                  <w:r>
                    <w:t>th the 2017-2022 Strategic Plan?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664286424"/>
                        <w:placeholder>
                          <w:docPart w:val="D6AC12678F974F4A9149CBF2C33CF97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 w:rsidRPr="00187588">
                          <w:rPr>
                            <w:i/>
                          </w:rPr>
                          <w:t xml:space="preserve">Please </w:t>
                        </w:r>
                        <w:r w:rsidR="00014377">
                          <w:rPr>
                            <w:i/>
                          </w:rPr>
                          <w:t>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Pr="00EF42FF" w:rsidRDefault="008C328D" w:rsidP="00EF42FF"/>
          </w:sdtContent>
        </w:sdt>
      </w:sdtContent>
    </w:sdt>
    <w:p w:rsidR="00014377" w:rsidRPr="00EF42FF" w:rsidRDefault="00014377" w:rsidP="00EF42FF">
      <w:r w:rsidRPr="00EF42FF">
        <w:br w:type="page"/>
      </w:r>
    </w:p>
    <w:sdt>
      <w:sdtPr>
        <w:rPr>
          <w:b/>
          <w:bCs/>
          <w:caps/>
          <w:color w:val="auto"/>
          <w:sz w:val="24"/>
          <w:szCs w:val="24"/>
        </w:rPr>
        <w:alias w:val="Project5Details"/>
        <w:tag w:val="Project5Details"/>
        <w:id w:val="72787798"/>
        <w15:repeatingSection>
          <w15:sectionTitle w:val="Project Details"/>
          <w15:doNotAllowInsertDeleteSection w:val="1"/>
        </w15:repeatingSection>
      </w:sdtPr>
      <w:sdtEndPr>
        <w:rPr>
          <w:b w:val="0"/>
          <w:bCs w:val="0"/>
          <w:caps w:val="0"/>
          <w:color w:val="404040" w:themeColor="text1" w:themeTint="BF"/>
          <w:sz w:val="22"/>
          <w:szCs w:val="18"/>
        </w:rPr>
      </w:sdtEndPr>
      <w:sdtContent>
        <w:sdt>
          <w:sdtPr>
            <w:rPr>
              <w:b/>
              <w:bCs/>
              <w:caps/>
              <w:color w:val="auto"/>
              <w:sz w:val="24"/>
              <w:szCs w:val="24"/>
            </w:rPr>
            <w:id w:val="-228843890"/>
            <w:lock w:val="sdtLocked"/>
            <w:placeholder>
              <w:docPart w:val="C4A45C03DF2243DEBC74D1AFB6E67FDC"/>
            </w:placeholder>
            <w15:repeatingSectionItem/>
          </w:sdtPr>
          <w:sdtEndPr>
            <w:rPr>
              <w:b w:val="0"/>
              <w:bCs w:val="0"/>
              <w:caps w:val="0"/>
              <w:color w:val="404040" w:themeColor="text1" w:themeTint="BF"/>
              <w:sz w:val="22"/>
              <w:szCs w:val="18"/>
            </w:rPr>
          </w:sdtEndPr>
          <w:sdtContent>
            <w:p w:rsidR="00014377" w:rsidRDefault="00014377" w:rsidP="001501FD">
              <w:pPr>
                <w:spacing w:after="0"/>
              </w:pPr>
            </w:p>
            <w:p w:rsidR="00014377" w:rsidRPr="009D7136" w:rsidRDefault="008C328D" w:rsidP="001501FD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  <w:rPr>
                  <w:rStyle w:val="Style1"/>
                  <w:rFonts w:asciiTheme="minorHAnsi" w:hAnsiTheme="minorHAnsi"/>
                  <w:sz w:val="24"/>
                </w:rPr>
              </w:pPr>
              <w:sdt>
                <w:sdtPr>
                  <w:rPr>
                    <w:rFonts w:ascii="Arial" w:hAnsi="Arial"/>
                    <w:sz w:val="22"/>
                  </w:rPr>
                  <w:alias w:val="Project"/>
                  <w:tag w:val="Project"/>
                  <w:id w:val="-1950158783"/>
                  <w:lock w:val="contentLocked"/>
                  <w:placeholder>
                    <w:docPart w:val="702AD734232A4B7E83D31B1FEADB0643"/>
                  </w:placeholder>
                </w:sdtPr>
                <w:sdtEndPr>
                  <w:rPr>
                    <w:rFonts w:asciiTheme="minorHAnsi" w:hAnsiTheme="minorHAnsi"/>
                    <w:sz w:val="24"/>
                  </w:rPr>
                </w:sdtEndPr>
                <w:sdtContent>
                  <w:r w:rsidR="00014377" w:rsidRPr="009D7136">
                    <w:t>Project</w:t>
                  </w:r>
                  <w:r w:rsidR="00014377">
                    <w:t xml:space="preserve"> 5</w:t>
                  </w:r>
                  <w:r w:rsidR="00014377" w:rsidRPr="009D7136">
                    <w:t>:</w:t>
                  </w:r>
                </w:sdtContent>
              </w:sdt>
              <w:r w:rsidR="00014377" w:rsidRPr="009D7136">
                <w:t xml:space="preserve"> </w:t>
              </w:r>
              <w:sdt>
                <w:sdtPr>
                  <w:alias w:val="Project Name"/>
                  <w:tag w:val="ProjectName"/>
                  <w:id w:val="1330096323"/>
                  <w:placeholder>
                    <w:docPart w:val="66DCAC9A46F34E5DB1AEECBB93542663"/>
                  </w:placeholder>
                  <w:showingPlcHdr/>
                </w:sdtPr>
                <w:sdtEndPr/>
                <w:sdtContent>
                  <w:r w:rsidR="00014377" w:rsidRPr="009D7136">
                    <w:rPr>
                      <w:color w:val="808080" w:themeColor="background1" w:themeShade="80"/>
                    </w:rPr>
                    <w:t>[Project Name]</w:t>
                  </w:r>
                </w:sdtContent>
              </w:sdt>
            </w:p>
            <w:p w:rsidR="00014377" w:rsidRPr="009D7136" w:rsidRDefault="008C328D" w:rsidP="001501FD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</w:pPr>
              <w:sdt>
                <w:sdtPr>
                  <w:alias w:val="TotalProjectRequest"/>
                  <w:tag w:val="TotalProjectRequest"/>
                  <w:id w:val="-1544813950"/>
                  <w:placeholder>
                    <w:docPart w:val="702AD734232A4B7E83D31B1FEADB0643"/>
                  </w:placeholder>
                </w:sdtPr>
                <w:sdtEndPr/>
                <w:sdtContent>
                  <w:r w:rsidR="00014377" w:rsidRPr="009D7136">
                    <w:t xml:space="preserve">Total Requested For Project: </w:t>
                  </w:r>
                  <w:r w:rsidR="00014377">
                    <w:t>$</w:t>
                  </w:r>
                </w:sdtContent>
              </w:sdt>
              <w:sdt>
                <w:sdtPr>
                  <w:alias w:val="ProjectTotal"/>
                  <w:tag w:val="ProjectTotal"/>
                  <w:id w:val="-2085744624"/>
                  <w:placeholder>
                    <w:docPart w:val="E210F134B11148E89D44F9DC13E5687D"/>
                  </w:placeholder>
                  <w:showingPlcHdr/>
                  <w:text/>
                </w:sdtPr>
                <w:sdtEndPr/>
                <w:sdtContent>
                  <w:r w:rsidR="00014377">
                    <w:rPr>
                      <w:rStyle w:val="PlaceholderText"/>
                    </w:rPr>
                    <w:t>[0]</w:t>
                  </w:r>
                </w:sdtContent>
              </w:sdt>
            </w:p>
            <w:p w:rsidR="00014377" w:rsidRPr="004857BD" w:rsidRDefault="00014377" w:rsidP="001501FD"/>
            <w:sdt>
              <w:sdtPr>
                <w:alias w:val="Overview"/>
                <w:tag w:val="Overview"/>
                <w:id w:val="2114630323"/>
                <w:lock w:val="contentLocked"/>
                <w:placeholder>
                  <w:docPart w:val="702AD734232A4B7E83D31B1FEADB0643"/>
                </w:placeholder>
              </w:sdtPr>
              <w:sdtEndPr/>
              <w:sdtContent>
                <w:p w:rsidR="00014377" w:rsidRPr="004C5E85" w:rsidRDefault="00014377" w:rsidP="001501FD">
                  <w:pPr>
                    <w:pStyle w:val="Heading1"/>
                    <w:shd w:val="clear" w:color="auto" w:fill="F2F2F2" w:themeFill="background1" w:themeFillShade="F2"/>
                  </w:pPr>
                  <w:r w:rsidRPr="004C5E85">
                    <w:t>Overview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237864028"/>
                <w:lock w:val="contentLocked"/>
                <w:placeholder>
                  <w:docPart w:val="702AD734232A4B7E83D31B1FEADB0643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Description"/>
                    <w:tag w:val="Description"/>
                    <w:id w:val="-1732150448"/>
                    <w:lock w:val="contentLocked"/>
                    <w:placeholder>
                      <w:docPart w:val="702AD734232A4B7E83D31B1FEADB0643"/>
                    </w:placeholder>
                  </w:sdtPr>
                  <w:sdtEndPr/>
                  <w:sdtContent>
                    <w:p w:rsidR="00014377" w:rsidRPr="0081571C" w:rsidRDefault="00014377" w:rsidP="001501FD">
                      <w:pPr>
                        <w:pStyle w:val="Heading3"/>
                      </w:pPr>
                      <w:r w:rsidRPr="0081571C">
                        <w:t>Description: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121468210"/>
                            <w:placeholder>
                              <w:docPart w:val="E4513629FB454AFE895C7683D324C5B4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>Describe the purpose and scope of the project</w:t>
                            </w:r>
                            <w:r w:rsidR="00014377" w:rsidRPr="00DB1BEF"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 w:val="16"/>
                  <w:szCs w:val="18"/>
                </w:rPr>
                <w:id w:val="1352225491"/>
                <w:lock w:val="contentLocked"/>
                <w:placeholder>
                  <w:docPart w:val="702AD734232A4B7E83D31B1FEADB0643"/>
                </w:placeholder>
                <w:group/>
              </w:sdtPr>
              <w:sdtEndPr>
                <w:rPr>
                  <w:szCs w:val="22"/>
                </w:rPr>
              </w:sdtEndPr>
              <w:sdtContent>
                <w:sdt>
                  <w:sdtPr>
                    <w:alias w:val="BenefitToStudents"/>
                    <w:tag w:val="BenefitToStudents"/>
                    <w:id w:val="-1141565777"/>
                    <w:lock w:val="contentLocked"/>
                    <w:placeholder>
                      <w:docPart w:val="7786A72FAA4F4E1BA54B65F60AC08C35"/>
                    </w:placeholder>
                  </w:sdtPr>
                  <w:sdtEndPr/>
                  <w:sdtContent>
                    <w:p w:rsidR="00014377" w:rsidRPr="0081571C" w:rsidRDefault="00014377" w:rsidP="00014377">
                      <w:pPr>
                        <w:pStyle w:val="Heading3"/>
                      </w:pPr>
                      <w:r w:rsidRPr="0081571C">
                        <w:t>Benefit to Students: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-2101473391"/>
                            <w:placeholder>
                              <w:docPart w:val="A7D48F7777004C378BD6C1D3300138F0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sz w:val="22"/>
                              </w:rPr>
                              <w:t>Explain how this project can benefit the student body at Hostos.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id w:val="2124408915"/>
                <w:lock w:val="contentLocked"/>
                <w:placeholder>
                  <w:docPart w:val="35809A09465744ECA987A1FFFF0D10D7"/>
                </w:placeholder>
                <w:group/>
              </w:sdtPr>
              <w:sdtEnd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Cs w:val="18"/>
                </w:rPr>
              </w:sdtEndPr>
              <w:sdtContent>
                <w:sdt>
                  <w:sdtPr>
                    <w:alias w:val="BenefitToStudents"/>
                    <w:tag w:val="BenefitToStudents"/>
                    <w:id w:val="288549309"/>
                    <w:lock w:val="contentLocked"/>
                    <w:placeholder>
                      <w:docPart w:val="577C9609501B40E49FDFBE19E3D601F0"/>
                    </w:placeholder>
                  </w:sdtPr>
                  <w:sdtContent>
                    <w:p w:rsidR="00771D7D" w:rsidRPr="0081571C" w:rsidRDefault="00771D7D" w:rsidP="00771D7D">
                      <w:pPr>
                        <w:pStyle w:val="Heading3"/>
                      </w:pPr>
                      <w:r>
                        <w:t>Benefit in COVID-19 Remote/Hybrid Learning Environment: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771D7D" w:rsidRPr="008F767A" w:rsidTr="00060EAA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771D7D" w:rsidRPr="008F767A" w:rsidRDefault="00771D7D" w:rsidP="00060EAA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1937020207"/>
                            <w:placeholder>
                              <w:docPart w:val="10CE0229E90A476D9A387439C3694F1C"/>
                            </w:placeholder>
                            <w:showingPlcHdr/>
                            <w15:appearance w15:val="hidden"/>
                          </w:sdtPr>
                          <w:sdtContent>
                            <w:r w:rsidRPr="00DC724E">
                              <w:rPr>
                                <w:sz w:val="22"/>
                              </w:rPr>
                              <w:t xml:space="preserve">How </w:t>
                            </w:r>
                            <w:r>
                              <w:rPr>
                                <w:sz w:val="22"/>
                              </w:rPr>
                              <w:t>can</w:t>
                            </w:r>
                            <w:r w:rsidRPr="00DC724E">
                              <w:rPr>
                                <w:sz w:val="22"/>
                              </w:rPr>
                              <w:t xml:space="preserve"> this item </w:t>
                            </w:r>
                            <w:r>
                              <w:rPr>
                                <w:sz w:val="22"/>
                              </w:rPr>
                              <w:t>help students learn in a partially/fully remote education environment?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b/>
                </w:rPr>
                <w:id w:val="1804959852"/>
                <w:lock w:val="contentLocked"/>
                <w:placeholder>
                  <w:docPart w:val="702AD734232A4B7E83D31B1FEADB0643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Pr="008F767A" w:rsidRDefault="008C328D" w:rsidP="00014377">
                  <w:pPr>
                    <w:tabs>
                      <w:tab w:val="left" w:pos="4320"/>
                      <w:tab w:val="left" w:pos="6120"/>
                      <w:tab w:val="left" w:pos="7920"/>
                    </w:tabs>
                    <w:spacing w:before="240"/>
                  </w:pPr>
                  <w:sdt>
                    <w:sdtPr>
                      <w:rPr>
                        <w:b/>
                      </w:rPr>
                      <w:alias w:val="Proposed By"/>
                      <w:tag w:val="Proposed By"/>
                      <w:id w:val="288639858"/>
                      <w:lock w:val="contentLocked"/>
                      <w:placeholder>
                        <w:docPart w:val="D37E2B2403534EAC944405691AABA34B"/>
                      </w:placeholder>
                      <w:showingPlcHdr/>
                      <w15:appearance w15:val="hidden"/>
                    </w:sdtPr>
                    <w:sdtEndPr/>
                    <w:sdtContent>
                      <w:r w:rsidR="00014377" w:rsidRPr="00357859">
                        <w:rPr>
                          <w:b/>
                        </w:rPr>
                        <w:t>Proposed by: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electAny"/>
                      <w:tag w:val="SelectAny"/>
                      <w:id w:val="-1344780817"/>
                      <w:lock w:val="contentLocked"/>
                      <w:placeholder>
                        <w:docPart w:val="702AD734232A4B7E83D31B1FEADB0643"/>
                      </w:placeholder>
                    </w:sdtPr>
                    <w:sdtEndPr/>
                    <w:sdtContent>
                      <w:r w:rsidR="00014377" w:rsidRPr="00AC1130">
                        <w:rPr>
                          <w:i/>
                        </w:rPr>
                        <w:t>(select all that apply)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S"/>
                      <w:tag w:val="CheckS"/>
                      <w:id w:val="88306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udents"/>
                      <w:tag w:val="Students"/>
                      <w:id w:val="-1233226011"/>
                      <w:lock w:val="contentLocked"/>
                      <w:placeholder>
                        <w:docPart w:val="702AD734232A4B7E83D31B1FEADB0643"/>
                      </w:placeholder>
                    </w:sdtPr>
                    <w:sdtEndPr/>
                    <w:sdtContent>
                      <w:r w:rsidR="00014377" w:rsidRPr="008F767A">
                        <w:t>Students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F"/>
                      <w:tag w:val="CheckF"/>
                      <w:id w:val="-1916161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Faculty"/>
                      <w:tag w:val="Faculty"/>
                      <w:id w:val="-117292877"/>
                      <w:lock w:val="contentLocked"/>
                      <w:placeholder>
                        <w:docPart w:val="702AD734232A4B7E83D31B1FEADB0643"/>
                      </w:placeholder>
                    </w:sdtPr>
                    <w:sdtEndPr/>
                    <w:sdtContent>
                      <w:r w:rsidR="00014377" w:rsidRPr="008F767A">
                        <w:t>Faculty</w:t>
                      </w:r>
                    </w:sdtContent>
                  </w:sdt>
                  <w:r w:rsidR="00014377">
                    <w:tab/>
                  </w:r>
                  <w:sdt>
                    <w:sdtPr>
                      <w:alias w:val="CheckT"/>
                      <w:tag w:val="CheckT"/>
                      <w:id w:val="1978873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43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aff"/>
                      <w:tag w:val="Staff"/>
                      <w:id w:val="-10234063"/>
                      <w:lock w:val="contentLocked"/>
                      <w:placeholder>
                        <w:docPart w:val="702AD734232A4B7E83D31B1FEADB0643"/>
                      </w:placeholder>
                    </w:sdtPr>
                    <w:sdtEndPr/>
                    <w:sdtContent>
                      <w:r w:rsidR="00014377" w:rsidRPr="008F767A">
                        <w:t>Staff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-903600717"/>
                <w:lock w:val="contentLocked"/>
                <w:placeholder>
                  <w:docPart w:val="702AD734232A4B7E83D31B1FEADB0643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Default="008C328D" w:rsidP="00014377">
                  <w:pPr>
                    <w:spacing w:before="240"/>
                  </w:pPr>
                  <w:sdt>
                    <w:sdtPr>
                      <w:rPr>
                        <w:b/>
                      </w:rPr>
                      <w:alias w:val="Expenditure"/>
                      <w:tag w:val="Expenditure"/>
                      <w:id w:val="-1660919320"/>
                      <w:lock w:val="contentLocked"/>
                      <w:placeholder>
                        <w:docPart w:val="702AD734232A4B7E83D31B1FEADB0643"/>
                      </w:placeholder>
                    </w:sdtPr>
                    <w:sdtEndPr/>
                    <w:sdtContent>
                      <w:r w:rsidR="00014377" w:rsidRPr="00A34AFE">
                        <w:rPr>
                          <w:b/>
                        </w:rPr>
                        <w:t>Expenditure Category: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CategoryDropDown"/>
                      <w:tag w:val="CategoryDropDown"/>
                      <w:id w:val="1540316230"/>
                      <w:placeholder>
                        <w:docPart w:val="531773DDC90A4531B51C3A256CC5EC93"/>
                      </w:placeholder>
                      <w:showingPlcHdr/>
                      <w:dropDownList>
                        <w:listItem w:displayText="Choose the Tech Fee Policy expenditure category" w:value="Choose the Tech Fee Policy expenditure category"/>
                        <w:listItem w:displayText="A - Implementing or upgrading of instructional computer labs" w:value="A - Implementing or upgrading of instructional computer labs"/>
                        <w:listItem w:displayText="B - Acquiring or upgrading accessible technology" w:value="B - Acquiring or upgrading accessible technology"/>
                        <w:listItem w:displayText="C - Implementing or upgrading student-serving computer labs" w:value="C - Implementing or upgrading student-serving computer labs"/>
                        <w:listItem w:displayText="D - Improving and implementing student services" w:value="D - Improving and implementing student services"/>
                        <w:listItem w:displayText="E - Faculty development of new or improved courseware" w:value="E - Faculty development of new or improved courseware"/>
                        <w:listItem w:displayText="F - Electronic information resources in the library" w:value="F - Electronic information resources in the library"/>
                        <w:listItem w:displayText="G - Personnel for installation and maintenance of computer services" w:value="G - Personnel for installation and maintenance of computer services"/>
                        <w:listItem w:displayText="H - Upgrading instructional spaces to support technology-assisted learning" w:value="H - Upgrading instructional spaces to support technology-assisted learning"/>
                        <w:listItem w:displayText="I - Acquiring technology tools to support college-sponsored student activities" w:value="I - Acquiring technology tools to support college-sponsored student activities"/>
                        <w:listItem w:displayText="J - Expand student access to current and emerging technology" w:value="J - Expand student access to current and emerging technology"/>
                        <w:listItem w:displayText="K - Purchase of Enterprise Solutions" w:value="K - Purchase of Enterprise Solutions"/>
                      </w:dropDownList>
                    </w:sdtPr>
                    <w:sdtEndPr/>
                    <w:sdtContent>
                      <w:r w:rsidR="00014377">
                        <w:rPr>
                          <w:rStyle w:val="PlaceholderText"/>
                        </w:rPr>
                        <w:t>[Choose Category]</w:t>
                      </w:r>
                    </w:sdtContent>
                  </w:sdt>
                </w:p>
              </w:sdtContent>
            </w:sdt>
            <w:sdt>
              <w:sdtPr>
                <w:id w:val="1340354695"/>
                <w:lock w:val="contentLocked"/>
                <w:placeholder>
                  <w:docPart w:val="702AD734232A4B7E83D31B1FEADB0643"/>
                </w:placeholder>
                <w:group/>
              </w:sdtPr>
              <w:sdtEndPr/>
              <w:sdtContent>
                <w:p w:rsidR="00014377" w:rsidRDefault="008C328D" w:rsidP="00014377">
                  <w:pPr>
                    <w:spacing w:before="240"/>
                  </w:pPr>
                  <w:sdt>
                    <w:sdtPr>
                      <w:alias w:val="NewCont"/>
                      <w:tag w:val="NewCont"/>
                      <w:id w:val="-281428671"/>
                      <w:lock w:val="contentLocked"/>
                      <w:placeholder>
                        <w:docPart w:val="702AD734232A4B7E83D31B1FEADB0643"/>
                      </w:placeholder>
                    </w:sdtPr>
                    <w:sdtEndPr/>
                    <w:sdtContent>
                      <w:r w:rsidR="00014377" w:rsidRPr="00A34AFE">
                        <w:rPr>
                          <w:b/>
                        </w:rPr>
                        <w:t>This project is: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New"/>
                      <w:tag w:val="New"/>
                      <w:id w:val="-620756224"/>
                      <w:placeholder>
                        <w:docPart w:val="9917CCCEBDD04998A15CC13A2DF8E66C"/>
                      </w:placeholder>
                      <w:dropDownList>
                        <w:listItem w:displayText="select" w:value="select"/>
                        <w:listItem w:displayText="New" w:value="New"/>
                        <w:listItem w:displayText="Continuing" w:value="Continuing"/>
                      </w:dropDownList>
                    </w:sdtPr>
                    <w:sdtEndPr/>
                    <w:sdtContent>
                      <w:r w:rsidR="00014377" w:rsidRPr="00357859">
                        <w:rPr>
                          <w:color w:val="808080" w:themeColor="background1" w:themeShade="80"/>
                        </w:rPr>
                        <w:t>[</w:t>
                      </w:r>
                      <w:r w:rsidR="00014377">
                        <w:rPr>
                          <w:color w:val="808080" w:themeColor="background1" w:themeShade="80"/>
                        </w:rPr>
                        <w:t>N</w:t>
                      </w:r>
                      <w:r w:rsidR="00014377" w:rsidRPr="00357859">
                        <w:rPr>
                          <w:color w:val="808080" w:themeColor="background1" w:themeShade="80"/>
                        </w:rPr>
                        <w:t>ew/</w:t>
                      </w:r>
                      <w:r w:rsidR="00014377">
                        <w:rPr>
                          <w:color w:val="808080" w:themeColor="background1" w:themeShade="80"/>
                        </w:rPr>
                        <w:t>C</w:t>
                      </w:r>
                      <w:r w:rsidR="00014377" w:rsidRPr="00357859">
                        <w:rPr>
                          <w:color w:val="808080" w:themeColor="background1" w:themeShade="80"/>
                        </w:rPr>
                        <w:t>ontinuing]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1580321379"/>
                <w:lock w:val="contentLocked"/>
                <w:placeholder>
                  <w:docPart w:val="702AD734232A4B7E83D31B1FEADB0643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014377" w:rsidRDefault="008C328D" w:rsidP="00014377">
                  <w:pPr>
                    <w:keepNext/>
                    <w:spacing w:before="240" w:after="0"/>
                    <w:ind w:left="1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imeline"/>
                      <w:tag w:val="Timeline"/>
                      <w:id w:val="-215050695"/>
                      <w:lock w:val="contentLocked"/>
                      <w:placeholder>
                        <w:docPart w:val="702AD734232A4B7E83D31B1FEADB0643"/>
                      </w:placeholder>
                    </w:sdtPr>
                    <w:sdtEndPr/>
                    <w:sdtContent>
                      <w:r w:rsidR="00014377" w:rsidRPr="00404552">
                        <w:rPr>
                          <w:b/>
                        </w:rPr>
                        <w:t>Timeline:</w:t>
                      </w:r>
                    </w:sdtContent>
                  </w:sdt>
                </w:p>
                <w:p w:rsidR="00014377" w:rsidRDefault="008C328D" w:rsidP="00014377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Start"/>
                      <w:tag w:val="Start"/>
                      <w:id w:val="1856372429"/>
                      <w:lock w:val="contentLocked"/>
                      <w:placeholder>
                        <w:docPart w:val="702AD734232A4B7E83D31B1FEADB0643"/>
                      </w:placeholder>
                    </w:sdtPr>
                    <w:sdtEndPr/>
                    <w:sdtContent>
                      <w:r w:rsidR="00014377">
                        <w:t>Expected state date:</w:t>
                      </w:r>
                    </w:sdtContent>
                  </w:sdt>
                  <w:r w:rsidR="00014377">
                    <w:t xml:space="preserve"> </w:t>
                  </w:r>
                  <w:sdt>
                    <w:sdtPr>
                      <w:alias w:val="start date"/>
                      <w:tag w:val="start date"/>
                      <w:id w:val="1894395113"/>
                      <w:placeholder>
                        <w:docPart w:val="95E984E376D3400F905FE7D1E0930251"/>
                      </w:placeholder>
                      <w:showingPlcHdr/>
                      <w:text/>
                    </w:sdtPr>
                    <w:sdtEndPr/>
                    <w:sdtContent>
                      <w:r w:rsidR="00014377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  <w:p w:rsidR="00014377" w:rsidRDefault="008C328D" w:rsidP="00014377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Completion"/>
                      <w:tag w:val="Completion"/>
                      <w:id w:val="1033231870"/>
                      <w:lock w:val="contentLocked"/>
                      <w:placeholder>
                        <w:docPart w:val="702AD734232A4B7E83D31B1FEADB0643"/>
                      </w:placeholder>
                    </w:sdtPr>
                    <w:sdtEndPr/>
                    <w:sdtContent>
                      <w:r w:rsidR="00014377">
                        <w:t>Expected completion date:</w:t>
                      </w:r>
                    </w:sdtContent>
                  </w:sdt>
                  <w:r w:rsidR="00014377" w:rsidRPr="00D9572E">
                    <w:t xml:space="preserve"> </w:t>
                  </w:r>
                  <w:sdt>
                    <w:sdtPr>
                      <w:alias w:val="end date"/>
                      <w:tag w:val="end date"/>
                      <w:id w:val="-1030331841"/>
                      <w:placeholder>
                        <w:docPart w:val="FBCBE0931D48496FBB473F2521F960E6"/>
                      </w:placeholder>
                      <w:showingPlcHdr/>
                      <w:text/>
                    </w:sdtPr>
                    <w:sdtEndPr/>
                    <w:sdtContent>
                      <w:r w:rsidR="00014377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</w:sdtContent>
            </w:sdt>
            <w:p w:rsidR="00014377" w:rsidRDefault="00014377" w:rsidP="00014377">
              <w:pPr>
                <w:ind w:left="360"/>
              </w:pPr>
            </w:p>
            <w:sdt>
              <w:sdtPr>
                <w:alias w:val="Funding"/>
                <w:tag w:val="Funding"/>
                <w:id w:val="1846126994"/>
                <w:lock w:val="contentLocked"/>
                <w:placeholder>
                  <w:docPart w:val="FFE1B5F142904D97BA234E92C8C8A826"/>
                </w:placeholder>
              </w:sdtPr>
              <w:sdtEndPr/>
              <w:sdtContent>
                <w:p w:rsidR="00014377" w:rsidRPr="004C5E85" w:rsidRDefault="00014377" w:rsidP="00014377">
                  <w:pPr>
                    <w:pStyle w:val="Heading1"/>
                    <w:shd w:val="clear" w:color="auto" w:fill="F2F2F2" w:themeFill="background1" w:themeFillShade="F2"/>
                  </w:pPr>
                  <w:r>
                    <w:t>FUNDING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398753862"/>
                <w:lock w:val="contentLocked"/>
                <w:placeholder>
                  <w:docPart w:val="702AD734232A4B7E83D31B1FEADB0643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Justification"/>
                    <w:tag w:val="Justification"/>
                    <w:id w:val="1571850413"/>
                    <w:lock w:val="contentLocked"/>
                    <w:placeholder>
                      <w:docPart w:val="702AD734232A4B7E83D31B1FEADB0643"/>
                    </w:placeholder>
                  </w:sdtPr>
                  <w:sdtEndPr/>
                  <w:sdtContent>
                    <w:p w:rsidR="00014377" w:rsidRPr="00F25F77" w:rsidRDefault="00014377" w:rsidP="00014377">
                      <w:pPr>
                        <w:pStyle w:val="Heading3"/>
                      </w:pPr>
                      <w:r>
                        <w:t>Description/Justification of Expenses: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1435519918"/>
                            <w:placeholder>
                              <w:docPart w:val="BEEA9E43CDC94C6EABF79A7CF2FD6950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>Please provide a summary of the costs associated with the project. As appropriate, this should include more specific details or the approach to be used to achieve the funded initiative.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14377" w:rsidRDefault="00014377" w:rsidP="00014377">
              <w:pPr>
                <w:spacing w:after="0"/>
                <w:ind w:left="0"/>
              </w:pPr>
            </w:p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96674513"/>
                <w:lock w:val="contentLocked"/>
                <w:placeholder>
                  <w:docPart w:val="702AD734232A4B7E83D31B1FEADB0643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RecurringCosts"/>
                    <w:tag w:val="RecurringCosts"/>
                    <w:id w:val="-1444297406"/>
                    <w:lock w:val="contentLocked"/>
                    <w:placeholder>
                      <w:docPart w:val="ECDD484D05F14AC4BF748C9E49AD328E"/>
                    </w:placeholder>
                  </w:sdtPr>
                  <w:sdtEndPr/>
                  <w:sdtContent>
                    <w:p w:rsidR="00014377" w:rsidRPr="00F25F77" w:rsidRDefault="00014377" w:rsidP="00014377">
                      <w:pPr>
                        <w:pStyle w:val="Heading3"/>
                      </w:pPr>
                      <w:r>
                        <w:t>Recurring Costs: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014377" w:rsidRPr="008F767A" w:rsidTr="001501FD">
                    <w:trPr>
                      <w:trHeight w:val="4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014377" w:rsidRPr="008F767A" w:rsidRDefault="008C328D" w:rsidP="001501FD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623317302"/>
                            <w:placeholder>
                              <w:docPart w:val="8FD397EAE6FA4D488EED151A692D39FD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014377" w:rsidRPr="00187588">
                              <w:rPr>
                                <w:i/>
                              </w:rPr>
                              <w:t xml:space="preserve">Please </w:t>
                            </w:r>
                            <w:r w:rsidR="00014377">
                              <w:rPr>
                                <w:i/>
                              </w:rPr>
                              <w:t>describe, if applicable</w:t>
                            </w:r>
                            <w:r w:rsidR="00014377" w:rsidRPr="00187588">
                              <w:rPr>
                                <w:i/>
                              </w:rPr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014377" w:rsidRDefault="00014377" w:rsidP="00014377">
              <w:pPr>
                <w:ind w:left="0"/>
              </w:pPr>
            </w:p>
            <w:sdt>
              <w:sdtPr>
                <w:rPr>
                  <w:b/>
                  <w:color w:val="auto"/>
                </w:rPr>
                <w:id w:val="525836796"/>
                <w:placeholder>
                  <w:docPart w:val="F83498B467D247A58CED229E73B026AB"/>
                </w:placeholder>
                <w:showingPlcHdr/>
              </w:sdtPr>
              <w:sdtEndPr/>
              <w:sdtContent>
                <w:p w:rsidR="00014377" w:rsidRPr="00592424" w:rsidRDefault="00014377" w:rsidP="00014377">
                  <w:pPr>
                    <w:ind w:left="0"/>
                    <w:rPr>
                      <w:color w:val="auto"/>
                    </w:rPr>
                  </w:pPr>
                  <w:r w:rsidRPr="00592424">
                    <w:rPr>
                      <w:b/>
                      <w:caps/>
                      <w:color w:val="auto"/>
                    </w:rPr>
                    <w:t>Project Expenses:</w:t>
                  </w:r>
                </w:p>
              </w:sdtContent>
            </w:sdt>
            <w:tbl>
              <w:tblPr>
                <w:tblStyle w:val="ProjectScopeTable"/>
                <w:tblW w:w="8640" w:type="dxa"/>
                <w:jc w:val="center"/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none" w:sz="0" w:space="0" w:color="auto"/>
                  <w:insideV w:val="none" w:sz="0" w:space="0" w:color="auto"/>
                </w:tblBorders>
                <w:shd w:val="clear" w:color="auto" w:fill="F2F2F2" w:themeFill="background1" w:themeFillShade="F2"/>
                <w:tblCellMar>
                  <w:top w:w="72" w:type="dxa"/>
                  <w:left w:w="72" w:type="dxa"/>
                  <w:bottom w:w="72" w:type="dxa"/>
                  <w:right w:w="72" w:type="dxa"/>
                </w:tblCellMar>
                <w:tblLook w:val="04A0" w:firstRow="1" w:lastRow="0" w:firstColumn="1" w:lastColumn="0" w:noHBand="0" w:noVBand="1"/>
              </w:tblPr>
              <w:tblGrid>
                <w:gridCol w:w="5871"/>
                <w:gridCol w:w="2769"/>
              </w:tblGrid>
              <w:tr w:rsidR="00014377" w:rsidRPr="00E94DFE" w:rsidTr="001501FD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cantSplit/>
                  <w:trHeight w:val="20"/>
                  <w:jc w:val="center"/>
                </w:trPr>
                <w:sdt>
                  <w:sdtPr>
                    <w:rPr>
                      <w:i/>
                      <w:color w:val="808080" w:themeColor="background1" w:themeShade="80"/>
                      <w:sz w:val="18"/>
                    </w:rPr>
                    <w:id w:val="-1750881221"/>
                    <w:placeholder>
                      <w:docPart w:val="5C725D44A07E4511A42481C9EB8F5642"/>
                    </w:placeholder>
                    <w:showingPlcHdr/>
                  </w:sdtPr>
                  <w:sdtEndPr/>
                  <w:sdtContent>
                    <w:tc>
                      <w:tcPr>
                        <w:tcW w:w="6480" w:type="dxa"/>
                        <w:shd w:val="clear" w:color="auto" w:fill="F2F2F2" w:themeFill="background1" w:themeFillShade="F2"/>
                        <w:vAlign w:val="top"/>
                      </w:tcPr>
                      <w:p w:rsidR="00014377" w:rsidRPr="00E94DFE" w:rsidRDefault="00014377" w:rsidP="001501FD">
                        <w:pPr>
                          <w:spacing w:before="0" w:after="0"/>
                          <w:ind w:left="0" w:right="0"/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</w:pP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 xml:space="preserve">To add rows to expense tables: </w:t>
                        </w:r>
                        <w:r w:rsidRPr="00E94DFE">
                          <w:rPr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br/>
                          <w:t>Select inside a cell within an existing row. This will trigger the appearance of a plus (+) button on the right side of the table; clicking on this button will insert a new row below the row you had selected</w:t>
                        </w:r>
                        <w:r w:rsidRPr="00E94DFE">
                          <w:rPr>
                            <w:rStyle w:val="PlaceholderText"/>
                            <w:b w:val="0"/>
                            <w:i/>
                            <w:color w:val="808080" w:themeColor="background1" w:themeShade="80"/>
                            <w:sz w:val="18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870" w:type="dxa"/>
                    <w:shd w:val="clear" w:color="auto" w:fill="F2F2F2" w:themeFill="background1" w:themeFillShade="F2"/>
                    <w:vAlign w:val="top"/>
                  </w:tcPr>
                  <w:p w:rsidR="00014377" w:rsidRPr="00E94DFE" w:rsidRDefault="00014377" w:rsidP="001501FD">
                    <w:pPr>
                      <w:spacing w:before="0" w:after="0"/>
                      <w:ind w:left="0" w:right="0"/>
                      <w:jc w:val="right"/>
                      <w:rPr>
                        <w:b w:val="0"/>
                        <w:i/>
                        <w:color w:val="808080" w:themeColor="background1" w:themeShade="80"/>
                        <w:sz w:val="18"/>
                      </w:rPr>
                    </w:pPr>
                    <w:r w:rsidRPr="00E94DFE">
                      <w:rPr>
                        <w:i/>
                        <w:noProof/>
                        <w:color w:val="808080" w:themeColor="background1" w:themeShade="80"/>
                        <w:sz w:val="18"/>
                        <w:lang w:eastAsia="en-US"/>
                      </w:rPr>
                      <w:drawing>
                        <wp:inline distT="0" distB="0" distL="0" distR="0" wp14:anchorId="6DE474CD" wp14:editId="7061CF43">
                          <wp:extent cx="1163643" cy="548640"/>
                          <wp:effectExtent l="0" t="0" r="0" b="381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8"/>
                                  <a:srcRect l="57737" r="716" b="57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3643" cy="5486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1421483957"/>
                <w:lock w:val="contentLocked"/>
                <w:placeholder>
                  <w:docPart w:val="702AD734232A4B7E83D31B1FEADB0643"/>
                </w:placeholder>
                <w:group/>
              </w:sdtPr>
              <w:sdtEndPr/>
              <w:sdtContent>
                <w:p w:rsidR="00014377" w:rsidRPr="00C621EA" w:rsidRDefault="008C328D" w:rsidP="00014377">
                  <w:pPr>
                    <w:pStyle w:val="Heading3"/>
                    <w:ind w:left="0"/>
                  </w:pPr>
                  <w:sdt>
                    <w:sdtPr>
                      <w:alias w:val="OTPS"/>
                      <w:tag w:val="OTPS"/>
                      <w:id w:val="174385717"/>
                      <w:lock w:val="contentLocked"/>
                      <w:placeholder>
                        <w:docPart w:val="702AD734232A4B7E83D31B1FEADB0643"/>
                      </w:placeholder>
                    </w:sdtPr>
                    <w:sdtEndPr/>
                    <w:sdtContent>
                      <w:r w:rsidR="00014377" w:rsidRPr="007F0F4B">
                        <w:t>OTPS</w:t>
                      </w:r>
                      <w:r w:rsidR="00014377">
                        <w:t xml:space="preserve"> Expenses</w:t>
                      </w:r>
                    </w:sdtContent>
                  </w:sdt>
                </w:p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9"/>
                    <w:gridCol w:w="1479"/>
                    <w:gridCol w:w="1510"/>
                    <w:gridCol w:w="1514"/>
                  </w:tblGrid>
                  <w:tr w:rsidR="00014377" w:rsidTr="001501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ItemName"/>
                        <w:tag w:val="Header-ItemName"/>
                        <w:id w:val="1334729276"/>
                        <w:lock w:val="contentLocked"/>
                        <w:placeholder>
                          <w:docPart w:val="702AD734232A4B7E83D31B1FEADB0643"/>
                        </w:placeholder>
                      </w:sdtPr>
                      <w:sdtEndPr/>
                      <w:sdtContent>
                        <w:tc>
                          <w:tcPr>
                            <w:tcW w:w="456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Item Name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Qty"/>
                        <w:tag w:val="Header-Qty"/>
                        <w:id w:val="269668677"/>
                        <w:lock w:val="contentLocked"/>
                        <w:placeholder>
                          <w:docPart w:val="702AD734232A4B7E83D31B1FEADB0643"/>
                        </w:placeholder>
                      </w:sdtPr>
                      <w:sdtEndPr/>
                      <w:sdtContent>
                        <w:tc>
                          <w:tcPr>
                            <w:tcW w:w="147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PerUnit"/>
                        <w:tag w:val="HeaderPerUnit"/>
                        <w:id w:val="-1265763207"/>
                        <w:lock w:val="contentLocked"/>
                        <w:placeholder>
                          <w:docPart w:val="702AD734232A4B7E83D31B1FEADB0643"/>
                        </w:placeholder>
                      </w:sdtPr>
                      <w:sdtEndPr/>
                      <w:sdtContent>
                        <w:tc>
                          <w:tcPr>
                            <w:tcW w:w="15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Per Unit Price</w:t>
                            </w:r>
                          </w:p>
                        </w:tc>
                      </w:sdtContent>
                    </w:sdt>
                    <w:tc>
                      <w:tcPr>
                        <w:tcW w:w="1514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Cost"/>
                          <w:tag w:val="HeaderCost"/>
                          <w:id w:val="379830275"/>
                          <w:lock w:val="contentLocked"/>
                          <w:placeholder>
                            <w:docPart w:val="702AD734232A4B7E83D31B1FEADB0643"/>
                          </w:placeholder>
                        </w:sdtPr>
                        <w:sdtEndPr/>
                        <w:sdtContent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Cost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-1945456664"/>
                      <w15:repeatingSection/>
                    </w:sdtPr>
                    <w:sdtEndPr/>
                    <w:sdtContent>
                      <w:sdt>
                        <w:sdtPr>
                          <w:id w:val="-948691521"/>
                          <w:placeholder>
                            <w:docPart w:val="C4A45C03DF2243DEBC74D1AFB6E67FDC"/>
                          </w:placeholder>
                          <w15:repeatingSectionItem/>
                        </w:sdtPr>
                        <w:sdtEndPr/>
                        <w:sdtContent>
                          <w:tr w:rsidR="00014377" w:rsidTr="001501FD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2033918173"/>
                                <w:placeholder>
                                  <w:docPart w:val="6D0599F6C2D24E0F9E665A72F1079902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4569" w:type="dxa"/>
                                  </w:tcPr>
                                  <w:p w:rsidR="00014377" w:rsidRDefault="00014377" w:rsidP="001501FD">
                                    <w:pPr>
                                      <w:pStyle w:val="TableEntries-Lef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414824724"/>
                                <w:placeholder>
                                  <w:docPart w:val="F4002BE9AD264C4F8948AFFCC25F53A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79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-1887630597"/>
                                <w:placeholder>
                                  <w:docPart w:val="0369927D41114350B42627ABD4BE7CA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0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-1933734464"/>
                                <w:placeholder>
                                  <w:docPart w:val="E071DA0B021A4CE88160173BDF4FAF5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4" w:type="dxa"/>
                                  </w:tcPr>
                                  <w:p w:rsidR="00014377" w:rsidRPr="00C4367C" w:rsidRDefault="00014377" w:rsidP="001501FD">
                                    <w:pPr>
                                      <w:pStyle w:val="TableEntries-RightAlign"/>
                                    </w:pPr>
                                    <w:r w:rsidRPr="00C4367C">
                                      <w:rPr>
                                        <w:rStyle w:val="PlaceholderText"/>
                                        <w:color w:val="404040" w:themeColor="text1" w:themeTint="BF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14377" w:rsidTr="001501FD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FFFFF" w:themeFill="background1"/>
                        <w:vAlign w:val="center"/>
                      </w:tcPr>
                      <w:p w:rsidR="00014377" w:rsidRPr="00020DE7" w:rsidRDefault="00014377" w:rsidP="001501FD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Supplier Diversity (10%)</w:t>
                        </w:r>
                      </w:p>
                    </w:tc>
                    <w:sdt>
                      <w:sdtPr>
                        <w:alias w:val="SupplierDiversith"/>
                        <w:tag w:val="SupplierDiversity"/>
                        <w:id w:val="1694805554"/>
                        <w:placeholder>
                          <w:docPart w:val="DDD355BAD43547049A31ACE002C192CB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4" w:type="dxa"/>
                            <w:shd w:val="clear" w:color="auto" w:fill="FFFFFF" w:themeFill="background1"/>
                            <w:vAlign w:val="center"/>
                          </w:tcPr>
                          <w:p w:rsidR="00014377" w:rsidRPr="00C4367C" w:rsidRDefault="00014377" w:rsidP="001501FD">
                            <w:pPr>
                              <w:pStyle w:val="TableEntries-RightAlign"/>
                            </w:pPr>
                            <w:r w:rsidRPr="00C4367C">
                              <w:rPr>
                                <w:rStyle w:val="PlaceholderText"/>
                                <w:color w:val="404040" w:themeColor="text1" w:themeTint="BF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14377" w:rsidTr="001501FD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214626343"/>
                          <w:lock w:val="contentLocked"/>
                          <w:placeholder>
                            <w:docPart w:val="702AD734232A4B7E83D31B1FEADB0643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OTPS:</w:t>
                            </w:r>
                          </w:p>
                        </w:sdtContent>
                      </w:sdt>
                    </w:tc>
                    <w:tc>
                      <w:tcPr>
                        <w:tcW w:w="1514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OTPSTotal"/>
                          <w:tag w:val="OTPSTotal"/>
                          <w:id w:val="2022426313"/>
                          <w:placeholder>
                            <w:docPart w:val="702AD734232A4B7E83D31B1FEADB0643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14377" w:rsidRDefault="00014377" w:rsidP="00014377"/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2059660083"/>
                <w:lock w:val="contentLocked"/>
                <w:placeholder>
                  <w:docPart w:val="702AD734232A4B7E83D31B1FEADB0643"/>
                </w:placeholder>
                <w:group/>
              </w:sdtPr>
              <w:sdtEndPr/>
              <w:sdtContent>
                <w:sdt>
                  <w:sdtPr>
                    <w:id w:val="1930316032"/>
                    <w:placeholder>
                      <w:docPart w:val="10A34DC5C2754789ABE8FC0267540593"/>
                    </w:placeholder>
                  </w:sdtPr>
                  <w:sdtEndPr/>
                  <w:sdtContent>
                    <w:p w:rsidR="00014377" w:rsidRDefault="00014377" w:rsidP="00014377">
                      <w:pPr>
                        <w:pStyle w:val="Heading3"/>
                      </w:pPr>
                      <w:r>
                        <w:t>P</w:t>
                      </w:r>
                      <w:r w:rsidRPr="007F0F4B">
                        <w:t>S</w:t>
                      </w:r>
                      <w:r>
                        <w:t xml:space="preserve"> Expenses (Part-Time Employees)</w:t>
                      </w:r>
                    </w:p>
                  </w:sdtContent>
                </w:sdt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8"/>
                    <w:gridCol w:w="1487"/>
                    <w:gridCol w:w="1506"/>
                    <w:gridCol w:w="1511"/>
                  </w:tblGrid>
                  <w:tr w:rsidR="00014377" w:rsidTr="001501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  <w:tblHeader/>
                    </w:trPr>
                    <w:sdt>
                      <w:sdtPr>
                        <w:alias w:val="Header-Position"/>
                        <w:tag w:val="Header-Position"/>
                        <w:id w:val="-620224517"/>
                        <w:lock w:val="contentLocked"/>
                        <w:placeholder>
                          <w:docPart w:val="74C5186AB55B4E5AAFB28A8CE8F94487"/>
                        </w:placeholder>
                      </w:sdtPr>
                      <w:sdtEndPr/>
                      <w:sdtContent>
                        <w:tc>
                          <w:tcPr>
                            <w:tcW w:w="45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Title/Position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Hrs"/>
                        <w:tag w:val="Header-Hrs"/>
                        <w:id w:val="625900419"/>
                        <w:lock w:val="contentLocked"/>
                        <w:placeholder>
                          <w:docPart w:val="74C5186AB55B4E5AAFB28A8CE8F94487"/>
                        </w:placeholder>
                      </w:sdtPr>
                      <w:sdtEndPr/>
                      <w:sdtContent>
                        <w:tc>
                          <w:tcPr>
                            <w:tcW w:w="148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No. of Hours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Rate"/>
                        <w:tag w:val="Header-Rate"/>
                        <w:id w:val="-1616508227"/>
                        <w:lock w:val="contentLocked"/>
                        <w:placeholder>
                          <w:docPart w:val="74C5186AB55B4E5AAFB28A8CE8F94487"/>
                        </w:placeholder>
                      </w:sdtPr>
                      <w:sdtEndPr/>
                      <w:sdtContent>
                        <w:tc>
                          <w:tcPr>
                            <w:tcW w:w="150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Rate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-Amt"/>
                          <w:tag w:val="Header-Amt"/>
                          <w:id w:val="1117800752"/>
                          <w:lock w:val="contentLocked"/>
                          <w:placeholder>
                            <w:docPart w:val="74C5186AB55B4E5AAFB28A8CE8F94487"/>
                          </w:placeholder>
                        </w:sdtPr>
                        <w:sdtEndPr/>
                        <w:sdtContent>
                          <w:p w:rsidR="00014377" w:rsidRDefault="00014377" w:rsidP="001501FD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Pay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463391291"/>
                      <w15:repeatingSection/>
                    </w:sdtPr>
                    <w:sdtEndPr/>
                    <w:sdtContent>
                      <w:sdt>
                        <w:sdtPr>
                          <w:id w:val="-1482605493"/>
                          <w:placeholder>
                            <w:docPart w:val="8A785BAB6F3D4DE59B25CB3EEED3384E"/>
                          </w:placeholder>
                          <w15:repeatingSectionItem/>
                        </w:sdtPr>
                        <w:sdtEndPr/>
                        <w:sdtContent>
                          <w:tr w:rsidR="00014377" w:rsidTr="001501FD">
                            <w:trPr>
                              <w:trHeight w:val="36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1572390346"/>
                                <w:placeholder>
                                  <w:docPart w:val="19861A57A4984BD48CFAA55554349F86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TableEntries-LeftAlignChar"/>
                                </w:rPr>
                              </w:sdtEndPr>
                              <w:sdtContent>
                                <w:tc>
                                  <w:tcPr>
                                    <w:tcW w:w="4568" w:type="dxa"/>
                                  </w:tcPr>
                                  <w:p w:rsidR="00014377" w:rsidRDefault="00014377" w:rsidP="001501FD">
                                    <w:pPr>
                                      <w:spacing w:before="0" w:after="0"/>
                                      <w:ind w:left="0" w:right="0"/>
                                    </w:pPr>
                                    <w:r w:rsidRPr="00C4367C">
                                      <w:rPr>
                                        <w:rStyle w:val="TableEntries-LeftAlignChar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1032927916"/>
                                <w:placeholder>
                                  <w:docPart w:val="D0B93061A2E847C6B1FDA06428DF6A6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87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962004429"/>
                                <w:placeholder>
                                  <w:docPart w:val="F53CD159DEA641AD8649460AE564F9A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06" w:type="dxa"/>
                                  </w:tcPr>
                                  <w:p w:rsidR="00014377" w:rsidRDefault="00014377" w:rsidP="001501FD">
                                    <w:pPr>
                                      <w:pStyle w:val="TableEntries-Center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-799137808"/>
                                <w:placeholder>
                                  <w:docPart w:val="E8CF3D91FDB44B90ADB218AD8CAD3D3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1" w:type="dxa"/>
                                  </w:tcPr>
                                  <w:p w:rsidR="00014377" w:rsidRDefault="00014377" w:rsidP="001501FD">
                                    <w:pPr>
                                      <w:pStyle w:val="TableEntries-RightAlign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014377" w:rsidRPr="00AF0923" w:rsidTr="001501FD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auto"/>
                        <w:vAlign w:val="center"/>
                      </w:tcPr>
                      <w:p w:rsidR="00014377" w:rsidRPr="00020DE7" w:rsidRDefault="00014377" w:rsidP="001501FD">
                        <w:pPr>
                          <w:pStyle w:val="TableEntries-LeftAlign"/>
                          <w:jc w:val="right"/>
                          <w:rPr>
                            <w:i/>
                          </w:rPr>
                        </w:pPr>
                        <w:r w:rsidRPr="00020DE7">
                          <w:rPr>
                            <w:i/>
                          </w:rPr>
                          <w:t>Part-Time Fringe Benefits (13%)</w:t>
                        </w:r>
                      </w:p>
                    </w:tc>
                    <w:sdt>
                      <w:sdtPr>
                        <w:alias w:val="PTFringe"/>
                        <w:tag w:val="PTFringe"/>
                        <w:id w:val="-2007888051"/>
                        <w:placeholder>
                          <w:docPart w:val="C122CCFCE092446AAE7C327C7734D65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511" w:type="dxa"/>
                            <w:shd w:val="clear" w:color="auto" w:fill="auto"/>
                            <w:vAlign w:val="center"/>
                          </w:tcPr>
                          <w:p w:rsidR="00014377" w:rsidRPr="00AF0923" w:rsidRDefault="00014377" w:rsidP="001501FD">
                            <w:pPr>
                              <w:pStyle w:val="TableEntries-LeftAlign"/>
                            </w:pPr>
                            <w:r>
                              <w:rPr>
                                <w:rStyle w:val="PlaceholderText"/>
                              </w:rPr>
                              <w:t>[0]</w:t>
                            </w:r>
                          </w:p>
                        </w:tc>
                      </w:sdtContent>
                    </w:sdt>
                  </w:tr>
                  <w:tr w:rsidR="00014377" w:rsidTr="001501FD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1101072110"/>
                          <w:lock w:val="contentLocked"/>
                          <w:placeholder>
                            <w:docPart w:val="74C5186AB55B4E5AAFB28A8CE8F94487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PS:</w:t>
                            </w:r>
                          </w:p>
                        </w:sdtContent>
                      </w:sdt>
                    </w:tc>
                    <w:tc>
                      <w:tcPr>
                        <w:tcW w:w="1511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PSTotal"/>
                          <w:tag w:val="PSTotal"/>
                          <w:id w:val="274610355"/>
                          <w:placeholder>
                            <w:docPart w:val="74C5186AB55B4E5AAFB28A8CE8F94487"/>
                          </w:placeholder>
                        </w:sdtPr>
                        <w:sdtEndPr/>
                        <w:sdtContent>
                          <w:p w:rsidR="00014377" w:rsidRPr="00F82FCA" w:rsidRDefault="00014377" w:rsidP="001501FD">
                            <w:pPr>
                              <w:ind w:left="0" w:right="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[$0]</w:t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014377" w:rsidRDefault="00014377" w:rsidP="00014377"/>
            <w:sdt>
              <w:sdtPr>
                <w:id w:val="2135358156"/>
                <w:lock w:val="contentLocked"/>
                <w:placeholder>
                  <w:docPart w:val="B7856C77807448A7B20C74CDDBFB31E2"/>
                </w:placeholder>
              </w:sdtPr>
              <w:sdtEndPr/>
              <w:sdtContent>
                <w:p w:rsidR="00014377" w:rsidRPr="004C5E85" w:rsidRDefault="00014377" w:rsidP="00014377">
                  <w:pPr>
                    <w:pStyle w:val="Heading1"/>
                    <w:shd w:val="clear" w:color="auto" w:fill="F2F2F2" w:themeFill="background1" w:themeFillShade="F2"/>
                  </w:pPr>
                  <w:r>
                    <w:t>Assessment</w:t>
                  </w:r>
                </w:p>
              </w:sdtContent>
            </w:sdt>
            <w:sdt>
              <w:sdtPr>
                <w:alias w:val="Goals"/>
                <w:tag w:val="Goals"/>
                <w:id w:val="-524792841"/>
                <w:lock w:val="contentLocked"/>
                <w:placeholder>
                  <w:docPart w:val="D9362CF01B444AF5AB123888E38AAE50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>Project Goals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-1826417369"/>
                        <w:placeholder>
                          <w:docPart w:val="66A7633540B1490DA3AB62F44555DB01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>
                          <w:rPr>
                            <w:i/>
                          </w:rPr>
                          <w:t>Please 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Default="00014377" w:rsidP="00014377">
              <w:pPr>
                <w:ind w:left="0" w:right="0"/>
              </w:pPr>
            </w:p>
            <w:sdt>
              <w:sdtPr>
                <w:alias w:val="Justification"/>
                <w:tag w:val="Justification"/>
                <w:id w:val="-843703926"/>
                <w:lock w:val="contentLocked"/>
                <w:placeholder>
                  <w:docPart w:val="17ABE32A5A934E2F97205ABC7136E3B1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>How will the a</w:t>
                  </w:r>
                  <w:r w:rsidRPr="007D4A09">
                    <w:t xml:space="preserve">chievement of </w:t>
                  </w:r>
                  <w:r>
                    <w:t xml:space="preserve">project </w:t>
                  </w:r>
                  <w:r w:rsidRPr="007D4A09">
                    <w:t>goals be measured</w:t>
                  </w:r>
                  <w:r>
                    <w:t>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150423242"/>
                        <w:placeholder>
                          <w:docPart w:val="239AEC265E8743E4BF02A20870EA14D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>
                          <w:rPr>
                            <w:i/>
                          </w:rPr>
                          <w:t>Please 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Default="00014377" w:rsidP="00014377">
              <w:pPr>
                <w:spacing w:after="0"/>
                <w:ind w:left="0"/>
              </w:pPr>
            </w:p>
            <w:sdt>
              <w:sdtPr>
                <w:alias w:val="Justification"/>
                <w:tag w:val="Justification"/>
                <w:id w:val="252862752"/>
                <w:lock w:val="contentLocked"/>
                <w:placeholder>
                  <w:docPart w:val="DED19E12089543708482DC12B05A4DFD"/>
                </w:placeholder>
              </w:sdtPr>
              <w:sdtEndPr/>
              <w:sdtContent>
                <w:p w:rsidR="00014377" w:rsidRPr="00F25F77" w:rsidRDefault="00014377" w:rsidP="00014377">
                  <w:pPr>
                    <w:pStyle w:val="Heading3"/>
                  </w:pPr>
                  <w:r>
                    <w:t xml:space="preserve">How does this project align </w:t>
                  </w:r>
                  <w:r w:rsidRPr="007D4A09">
                    <w:t>wi</w:t>
                  </w:r>
                  <w:r>
                    <w:t>th the 2017-2022 Strategic Plan?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014377" w:rsidRPr="008F767A" w:rsidTr="001501FD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014377" w:rsidRPr="008F767A" w:rsidRDefault="008C328D" w:rsidP="001501FD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1665048407"/>
                        <w:placeholder>
                          <w:docPart w:val="3AC4C0384F0C42858050604CDBCEF98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014377" w:rsidRPr="00187588">
                          <w:rPr>
                            <w:i/>
                          </w:rPr>
                          <w:t xml:space="preserve">Please </w:t>
                        </w:r>
                        <w:r w:rsidR="00014377">
                          <w:rPr>
                            <w:i/>
                          </w:rPr>
                          <w:t>describe</w:t>
                        </w:r>
                        <w:r w:rsidR="00014377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014377" w:rsidRPr="0099682E" w:rsidRDefault="008C328D" w:rsidP="0099682E"/>
          </w:sdtContent>
        </w:sdt>
      </w:sdtContent>
    </w:sdt>
    <w:p w:rsidR="008809A1" w:rsidRPr="0099682E" w:rsidRDefault="008809A1" w:rsidP="0099682E"/>
    <w:sectPr w:rsidR="008809A1" w:rsidRPr="0099682E" w:rsidSect="008B6F89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8D" w:rsidRDefault="008C328D" w:rsidP="008F767A">
      <w:r>
        <w:separator/>
      </w:r>
    </w:p>
    <w:p w:rsidR="008C328D" w:rsidRDefault="008C328D" w:rsidP="008F767A"/>
    <w:p w:rsidR="008C328D" w:rsidRDefault="008C328D" w:rsidP="008F767A"/>
    <w:p w:rsidR="008C328D" w:rsidRDefault="008C328D"/>
  </w:endnote>
  <w:endnote w:type="continuationSeparator" w:id="0">
    <w:p w:rsidR="008C328D" w:rsidRDefault="008C328D" w:rsidP="008F767A">
      <w:r>
        <w:continuationSeparator/>
      </w:r>
    </w:p>
    <w:p w:rsidR="008C328D" w:rsidRDefault="008C328D" w:rsidP="008F767A"/>
    <w:p w:rsidR="008C328D" w:rsidRDefault="008C328D" w:rsidP="008F767A"/>
    <w:p w:rsidR="008C328D" w:rsidRDefault="008C3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07" w:rsidRDefault="00F77307" w:rsidP="008B6F89">
    <w:pPr>
      <w:tabs>
        <w:tab w:val="right" w:pos="9360"/>
      </w:tabs>
      <w:ind w:left="0" w:right="0"/>
    </w:pPr>
    <w:r>
      <w:t xml:space="preserve">Request by </w:t>
    </w:r>
    <w:sdt>
      <w:sdtPr>
        <w:alias w:val="Office Or Department"/>
        <w:tag w:val="OfficeOrDepartment"/>
        <w:id w:val="1309755319"/>
        <w:placeholder>
          <w:docPart w:val="0C208BD31EF34AA5BA655D6C94113CB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87557B">
          <w:rPr>
            <w:rStyle w:val="PlaceholderText"/>
          </w:rPr>
          <w:t>[</w:t>
        </w:r>
        <w:r>
          <w:rPr>
            <w:rStyle w:val="PlaceholderText"/>
          </w:rPr>
          <w:t>Office/Department</w:t>
        </w:r>
        <w:r w:rsidRPr="0087557B">
          <w:rPr>
            <w:rStyle w:val="PlaceholderText"/>
          </w:rPr>
          <w:t>]</w:t>
        </w:r>
      </w:sdtContent>
    </w:sdt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0E28">
      <w:rPr>
        <w:noProof/>
      </w:rPr>
      <w:t>2</w:t>
    </w:r>
    <w:r>
      <w:fldChar w:fldCharType="end"/>
    </w:r>
    <w:r>
      <w:t xml:space="preserve"> of </w:t>
    </w:r>
    <w:r w:rsidR="008C328D">
      <w:fldChar w:fldCharType="begin"/>
    </w:r>
    <w:r w:rsidR="008C328D">
      <w:instrText xml:space="preserve"> NUMPAGES   \* MERGEFORMAT </w:instrText>
    </w:r>
    <w:r w:rsidR="008C328D">
      <w:fldChar w:fldCharType="separate"/>
    </w:r>
    <w:r w:rsidR="00F30E28">
      <w:rPr>
        <w:noProof/>
      </w:rPr>
      <w:t>15</w:t>
    </w:r>
    <w:r w:rsidR="008C32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8D" w:rsidRDefault="008C328D" w:rsidP="008F767A">
      <w:r>
        <w:separator/>
      </w:r>
    </w:p>
    <w:p w:rsidR="008C328D" w:rsidRDefault="008C328D" w:rsidP="008F767A"/>
    <w:p w:rsidR="008C328D" w:rsidRDefault="008C328D" w:rsidP="008F767A"/>
    <w:p w:rsidR="008C328D" w:rsidRDefault="008C328D"/>
  </w:footnote>
  <w:footnote w:type="continuationSeparator" w:id="0">
    <w:p w:rsidR="008C328D" w:rsidRDefault="008C328D" w:rsidP="008F767A">
      <w:r>
        <w:continuationSeparator/>
      </w:r>
    </w:p>
    <w:p w:rsidR="008C328D" w:rsidRDefault="008C328D" w:rsidP="008F767A"/>
    <w:p w:rsidR="008C328D" w:rsidRDefault="008C328D" w:rsidP="008F767A"/>
    <w:p w:rsidR="008C328D" w:rsidRDefault="008C3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07" w:rsidRDefault="00F77307" w:rsidP="008B6F89">
    <w:pPr>
      <w:pStyle w:val="Header"/>
      <w:ind w:left="0"/>
    </w:pPr>
    <w:r>
      <w:t xml:space="preserve">Hostos Community College Student Tech Fee Proposal AY </w:t>
    </w:r>
    <w:sdt>
      <w:sdtPr>
        <w:alias w:val="Project Year"/>
        <w:tag w:val="ProjectYear"/>
        <w:id w:val="1976569203"/>
        <w:placeholder>
          <w:docPart w:val="55D1A1584621451BA186AA2C7510034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>202</w:t>
        </w:r>
        <w:r w:rsidR="0090671A">
          <w:t>1</w:t>
        </w:r>
        <w:r>
          <w:t>-202</w:t>
        </w:r>
        <w:r w:rsidR="0090671A">
          <w:t>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30"/>
    <w:rsid w:val="00014377"/>
    <w:rsid w:val="00020DE7"/>
    <w:rsid w:val="000213D3"/>
    <w:rsid w:val="00030042"/>
    <w:rsid w:val="00040BC8"/>
    <w:rsid w:val="000505F5"/>
    <w:rsid w:val="00052C71"/>
    <w:rsid w:val="00057788"/>
    <w:rsid w:val="00083B37"/>
    <w:rsid w:val="00095EA8"/>
    <w:rsid w:val="000A0612"/>
    <w:rsid w:val="000A7E70"/>
    <w:rsid w:val="001127EE"/>
    <w:rsid w:val="0011384D"/>
    <w:rsid w:val="001209A1"/>
    <w:rsid w:val="00124EE3"/>
    <w:rsid w:val="00126C86"/>
    <w:rsid w:val="00171C38"/>
    <w:rsid w:val="00187588"/>
    <w:rsid w:val="001A6733"/>
    <w:rsid w:val="001A728E"/>
    <w:rsid w:val="001E042A"/>
    <w:rsid w:val="001F77EC"/>
    <w:rsid w:val="00224E4A"/>
    <w:rsid w:val="00225505"/>
    <w:rsid w:val="00246D0D"/>
    <w:rsid w:val="0028279F"/>
    <w:rsid w:val="002828EE"/>
    <w:rsid w:val="00284045"/>
    <w:rsid w:val="00290414"/>
    <w:rsid w:val="00294F91"/>
    <w:rsid w:val="002C6B99"/>
    <w:rsid w:val="002E2213"/>
    <w:rsid w:val="002F0CCE"/>
    <w:rsid w:val="00323CBC"/>
    <w:rsid w:val="003312ED"/>
    <w:rsid w:val="0035657F"/>
    <w:rsid w:val="00357859"/>
    <w:rsid w:val="0036660D"/>
    <w:rsid w:val="003729B2"/>
    <w:rsid w:val="00392B1B"/>
    <w:rsid w:val="004018C1"/>
    <w:rsid w:val="00402D70"/>
    <w:rsid w:val="00404552"/>
    <w:rsid w:val="00433E00"/>
    <w:rsid w:val="00464DFC"/>
    <w:rsid w:val="00466C91"/>
    <w:rsid w:val="00470258"/>
    <w:rsid w:val="004727F4"/>
    <w:rsid w:val="004729E9"/>
    <w:rsid w:val="004857BD"/>
    <w:rsid w:val="00487057"/>
    <w:rsid w:val="004A0A8D"/>
    <w:rsid w:val="004B37D7"/>
    <w:rsid w:val="004C0909"/>
    <w:rsid w:val="004C0C1E"/>
    <w:rsid w:val="004C1CB1"/>
    <w:rsid w:val="004C5759"/>
    <w:rsid w:val="004C5E85"/>
    <w:rsid w:val="00524A84"/>
    <w:rsid w:val="00534084"/>
    <w:rsid w:val="005442EE"/>
    <w:rsid w:val="00546579"/>
    <w:rsid w:val="00547202"/>
    <w:rsid w:val="00550546"/>
    <w:rsid w:val="00560CD6"/>
    <w:rsid w:val="00575B92"/>
    <w:rsid w:val="00592424"/>
    <w:rsid w:val="005C2DF1"/>
    <w:rsid w:val="005C34C6"/>
    <w:rsid w:val="005D1F77"/>
    <w:rsid w:val="005D2235"/>
    <w:rsid w:val="005D2B24"/>
    <w:rsid w:val="005D4DC9"/>
    <w:rsid w:val="005E07B7"/>
    <w:rsid w:val="005F3781"/>
    <w:rsid w:val="005F643C"/>
    <w:rsid w:val="005F64D3"/>
    <w:rsid w:val="005F7999"/>
    <w:rsid w:val="005F7E00"/>
    <w:rsid w:val="00626EDA"/>
    <w:rsid w:val="00681799"/>
    <w:rsid w:val="00682E5A"/>
    <w:rsid w:val="006855AA"/>
    <w:rsid w:val="006A0EFF"/>
    <w:rsid w:val="006C183F"/>
    <w:rsid w:val="006C2DA9"/>
    <w:rsid w:val="006C7B8D"/>
    <w:rsid w:val="006D7FF8"/>
    <w:rsid w:val="00704472"/>
    <w:rsid w:val="0072010F"/>
    <w:rsid w:val="007354BA"/>
    <w:rsid w:val="007513C1"/>
    <w:rsid w:val="00755A5D"/>
    <w:rsid w:val="00756F1D"/>
    <w:rsid w:val="007615D3"/>
    <w:rsid w:val="00771D7D"/>
    <w:rsid w:val="00791457"/>
    <w:rsid w:val="007A0F52"/>
    <w:rsid w:val="007B0EF3"/>
    <w:rsid w:val="007B175F"/>
    <w:rsid w:val="007B6337"/>
    <w:rsid w:val="007D3AB6"/>
    <w:rsid w:val="007D4A09"/>
    <w:rsid w:val="007F0F4B"/>
    <w:rsid w:val="007F372E"/>
    <w:rsid w:val="0081477D"/>
    <w:rsid w:val="0081571C"/>
    <w:rsid w:val="00827172"/>
    <w:rsid w:val="00827C49"/>
    <w:rsid w:val="00846922"/>
    <w:rsid w:val="008809A1"/>
    <w:rsid w:val="008A2A39"/>
    <w:rsid w:val="008A2BF4"/>
    <w:rsid w:val="008B2D30"/>
    <w:rsid w:val="008B6F89"/>
    <w:rsid w:val="008C328D"/>
    <w:rsid w:val="008D5E06"/>
    <w:rsid w:val="008D6D77"/>
    <w:rsid w:val="008E3809"/>
    <w:rsid w:val="008F2D8A"/>
    <w:rsid w:val="008F767A"/>
    <w:rsid w:val="0090671A"/>
    <w:rsid w:val="00932EBB"/>
    <w:rsid w:val="00946676"/>
    <w:rsid w:val="00954BFF"/>
    <w:rsid w:val="00994206"/>
    <w:rsid w:val="0099531E"/>
    <w:rsid w:val="0099682E"/>
    <w:rsid w:val="009A781E"/>
    <w:rsid w:val="009D3499"/>
    <w:rsid w:val="009D7136"/>
    <w:rsid w:val="00A16006"/>
    <w:rsid w:val="00A34AFE"/>
    <w:rsid w:val="00A3719F"/>
    <w:rsid w:val="00A444EE"/>
    <w:rsid w:val="00A54515"/>
    <w:rsid w:val="00A56EDA"/>
    <w:rsid w:val="00A64C55"/>
    <w:rsid w:val="00A7543A"/>
    <w:rsid w:val="00A77DD5"/>
    <w:rsid w:val="00A941E9"/>
    <w:rsid w:val="00AA316B"/>
    <w:rsid w:val="00AB4BAD"/>
    <w:rsid w:val="00AB6B34"/>
    <w:rsid w:val="00AC1130"/>
    <w:rsid w:val="00AD6E96"/>
    <w:rsid w:val="00AE32EF"/>
    <w:rsid w:val="00AE62BD"/>
    <w:rsid w:val="00AF0923"/>
    <w:rsid w:val="00B01030"/>
    <w:rsid w:val="00B173EA"/>
    <w:rsid w:val="00B17B49"/>
    <w:rsid w:val="00B2615E"/>
    <w:rsid w:val="00B2641E"/>
    <w:rsid w:val="00B26706"/>
    <w:rsid w:val="00B4658D"/>
    <w:rsid w:val="00B66EE3"/>
    <w:rsid w:val="00B72BF5"/>
    <w:rsid w:val="00B74693"/>
    <w:rsid w:val="00B83298"/>
    <w:rsid w:val="00BC1FD2"/>
    <w:rsid w:val="00BC3141"/>
    <w:rsid w:val="00BD2BE3"/>
    <w:rsid w:val="00BE330A"/>
    <w:rsid w:val="00BF67BF"/>
    <w:rsid w:val="00C02715"/>
    <w:rsid w:val="00C206D3"/>
    <w:rsid w:val="00C24629"/>
    <w:rsid w:val="00C4367C"/>
    <w:rsid w:val="00C5352A"/>
    <w:rsid w:val="00C621EA"/>
    <w:rsid w:val="00C92C41"/>
    <w:rsid w:val="00CC000D"/>
    <w:rsid w:val="00CF0F51"/>
    <w:rsid w:val="00D2723E"/>
    <w:rsid w:val="00D342D5"/>
    <w:rsid w:val="00D57E3E"/>
    <w:rsid w:val="00D62C72"/>
    <w:rsid w:val="00D71F64"/>
    <w:rsid w:val="00D7708A"/>
    <w:rsid w:val="00D9572E"/>
    <w:rsid w:val="00DB1BEF"/>
    <w:rsid w:val="00DB24CB"/>
    <w:rsid w:val="00DB27D5"/>
    <w:rsid w:val="00DC0EBC"/>
    <w:rsid w:val="00DC724E"/>
    <w:rsid w:val="00DF5013"/>
    <w:rsid w:val="00E01CB4"/>
    <w:rsid w:val="00E077CC"/>
    <w:rsid w:val="00E67039"/>
    <w:rsid w:val="00E847F3"/>
    <w:rsid w:val="00E94DFE"/>
    <w:rsid w:val="00E9640A"/>
    <w:rsid w:val="00EB492B"/>
    <w:rsid w:val="00EC5822"/>
    <w:rsid w:val="00EC715A"/>
    <w:rsid w:val="00ED10AF"/>
    <w:rsid w:val="00EF42FF"/>
    <w:rsid w:val="00F046EB"/>
    <w:rsid w:val="00F07C9D"/>
    <w:rsid w:val="00F1586E"/>
    <w:rsid w:val="00F25F77"/>
    <w:rsid w:val="00F30E28"/>
    <w:rsid w:val="00F3704C"/>
    <w:rsid w:val="00F5338F"/>
    <w:rsid w:val="00F7243C"/>
    <w:rsid w:val="00F77307"/>
    <w:rsid w:val="00F82FCA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23C10"/>
  <w15:chartTrackingRefBased/>
  <w15:docId w15:val="{2B3D00C7-935A-4FB0-A8C2-6EB612B9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22"/>
    <w:pPr>
      <w:spacing w:after="120"/>
      <w:ind w:left="173" w:right="173"/>
    </w:pPr>
    <w:rPr>
      <w:rFonts w:cs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04C"/>
    <w:pPr>
      <w:keepNext/>
      <w:keepLines/>
      <w:spacing w:before="360" w:after="240"/>
      <w:ind w:left="0" w:right="0"/>
      <w:contextualSpacing/>
      <w:outlineLvl w:val="0"/>
    </w:pPr>
    <w:rPr>
      <w:b/>
      <w:bCs/>
      <w:cap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13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/>
      <w:ind w:left="0" w:right="0"/>
      <w:outlineLvl w:val="1"/>
    </w:pPr>
    <w:rPr>
      <w:b/>
      <w:bCs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5822"/>
    <w:pPr>
      <w:keepNext/>
      <w:spacing w:before="240"/>
      <w:outlineLvl w:val="2"/>
    </w:pPr>
    <w:rPr>
      <w:rFonts w:eastAsiaTheme="majorEastAsia" w:cstheme="majorBidi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1571C"/>
    <w:pPr>
      <w:keepNext/>
      <w:spacing w:after="480"/>
      <w:ind w:left="0" w:right="0"/>
      <w:contextualSpacing/>
    </w:pPr>
    <w:rPr>
      <w:rFonts w:eastAsiaTheme="majorEastAsia"/>
      <w:b/>
      <w:caps/>
      <w:color w:val="auto"/>
      <w:kern w:val="28"/>
      <w:sz w:val="28"/>
    </w:rPr>
  </w:style>
  <w:style w:type="character" w:customStyle="1" w:styleId="TitleChar">
    <w:name w:val="Title Char"/>
    <w:basedOn w:val="DefaultParagraphFont"/>
    <w:link w:val="Title"/>
    <w:uiPriority w:val="1"/>
    <w:rsid w:val="0081571C"/>
    <w:rPr>
      <w:rFonts w:eastAsiaTheme="majorEastAsia" w:cstheme="minorHAnsi"/>
      <w:b/>
      <w:caps/>
      <w:color w:val="auto"/>
      <w:kern w:val="28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704C"/>
    <w:rPr>
      <w:rFonts w:cstheme="minorHAnsi"/>
      <w:b/>
      <w:bCs/>
      <w:caps/>
      <w:color w:val="auto"/>
      <w:sz w:val="24"/>
      <w:szCs w:val="24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C5822"/>
    <w:rPr>
      <w:rFonts w:eastAsiaTheme="majorEastAsia" w:cstheme="majorBidi"/>
      <w:b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7136"/>
    <w:rPr>
      <w:rFonts w:cstheme="minorHAnsi"/>
      <w:b/>
      <w:bCs/>
      <w:color w:val="auto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1">
    <w:name w:val="Style1"/>
    <w:basedOn w:val="DefaultParagraphFont"/>
    <w:uiPriority w:val="1"/>
    <w:rsid w:val="00F07C9D"/>
    <w:rPr>
      <w:rFonts w:ascii="Arial" w:hAnsi="Arial"/>
      <w:sz w:val="22"/>
    </w:rPr>
  </w:style>
  <w:style w:type="paragraph" w:customStyle="1" w:styleId="TableEntries-LeftAlign">
    <w:name w:val="Table Entries - Left Align"/>
    <w:basedOn w:val="Normal"/>
    <w:link w:val="TableEntries-LeftAlignChar"/>
    <w:qFormat/>
    <w:rsid w:val="00020DE7"/>
    <w:pPr>
      <w:spacing w:after="0" w:line="240" w:lineRule="auto"/>
      <w:ind w:left="0" w:right="0"/>
    </w:pPr>
  </w:style>
  <w:style w:type="paragraph" w:customStyle="1" w:styleId="TableEntries-RightAlign">
    <w:name w:val="Table Entries - Right Align"/>
    <w:basedOn w:val="TableEntries-LeftAlign"/>
    <w:link w:val="TableEntries-RightAlignChar"/>
    <w:qFormat/>
    <w:rsid w:val="00C4367C"/>
    <w:pPr>
      <w:spacing w:before="120"/>
      <w:jc w:val="right"/>
    </w:pPr>
  </w:style>
  <w:style w:type="character" w:customStyle="1" w:styleId="TableEntries-LeftAlignChar">
    <w:name w:val="Table Entries - Left Align Char"/>
    <w:basedOn w:val="DefaultParagraphFont"/>
    <w:link w:val="TableEntries-LeftAlign"/>
    <w:rsid w:val="00020DE7"/>
    <w:rPr>
      <w:rFonts w:cstheme="minorHAnsi"/>
      <w:sz w:val="22"/>
    </w:rPr>
  </w:style>
  <w:style w:type="paragraph" w:customStyle="1" w:styleId="TableEntries-CenterAlign">
    <w:name w:val="Table Entries - Center Align"/>
    <w:basedOn w:val="TableEntries-LeftAlign"/>
    <w:link w:val="TableEntries-CenterAlignChar"/>
    <w:qFormat/>
    <w:rsid w:val="00C4367C"/>
    <w:pPr>
      <w:spacing w:before="120"/>
      <w:jc w:val="center"/>
    </w:pPr>
  </w:style>
  <w:style w:type="character" w:customStyle="1" w:styleId="TableEntries-RightAlignChar">
    <w:name w:val="Table Entries - Right Align Char"/>
    <w:basedOn w:val="TableEntries-LeftAlignChar"/>
    <w:link w:val="TableEntries-RightAlign"/>
    <w:rsid w:val="00C4367C"/>
    <w:rPr>
      <w:rFonts w:cstheme="minorHAnsi"/>
      <w:sz w:val="22"/>
    </w:rPr>
  </w:style>
  <w:style w:type="character" w:customStyle="1" w:styleId="TableEntries-CenterAlignChar">
    <w:name w:val="Table Entries - Center Align Char"/>
    <w:basedOn w:val="TableEntries-LeftAlignChar"/>
    <w:link w:val="TableEntries-CenterAlign"/>
    <w:rsid w:val="00C4367C"/>
    <w:rPr>
      <w:rFonts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HAVZIN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10DE54289346E8A5F068B054E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823A-38E8-42D6-92E6-ACD98447E308}"/>
      </w:docPartPr>
      <w:docPartBody>
        <w:p w:rsidR="00A02096" w:rsidRDefault="0097595B" w:rsidP="00E15E3E">
          <w:pPr>
            <w:pStyle w:val="F010DE54289346E8A5F068B054E8A83365"/>
          </w:pPr>
          <w:r w:rsidRPr="00357859">
            <w:rPr>
              <w:b/>
            </w:rPr>
            <w:t>Proposed by:</w:t>
          </w:r>
        </w:p>
      </w:docPartBody>
    </w:docPart>
    <w:docPart>
      <w:docPartPr>
        <w:name w:val="6DCC24EB5E8148A287AECFB8CD0B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4DB9-828B-417B-92CF-7A34CDC613E1}"/>
      </w:docPartPr>
      <w:docPartBody>
        <w:p w:rsidR="00A02096" w:rsidRDefault="0097595B" w:rsidP="00E15E3E">
          <w:pPr>
            <w:pStyle w:val="6DCC24EB5E8148A287AECFB8CD0BF060115"/>
          </w:pPr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70B004A4851F4618B5197BA64B3B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0D8D-26C1-4D0C-AE32-7B27FB200707}"/>
      </w:docPartPr>
      <w:docPartBody>
        <w:p w:rsidR="00A02096" w:rsidRDefault="0097595B" w:rsidP="00E15E3E">
          <w:pPr>
            <w:pStyle w:val="70B004A4851F4618B5197BA64B3B015891"/>
          </w:pPr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4CD-9670-4014-9C63-F16730C7570E}"/>
      </w:docPartPr>
      <w:docPartBody>
        <w:p w:rsidR="00C746FA" w:rsidRDefault="00A02096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047F-2834-4D0E-BE5C-88E441948F56}"/>
      </w:docPartPr>
      <w:docPartBody>
        <w:p w:rsidR="00C746FA" w:rsidRDefault="00A02096"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0A34E5988BD9449ABE7E4171D57F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5709-8B53-4C0F-9237-6EF23BC23D2B}"/>
      </w:docPartPr>
      <w:docPartBody>
        <w:p w:rsidR="00C746FA" w:rsidRDefault="00A02096" w:rsidP="00A02096">
          <w:pPr>
            <w:pStyle w:val="0A34E5988BD9449ABE7E4171D57F406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F475-3DE9-44B4-A2F2-B5563BA0A403}"/>
      </w:docPartPr>
      <w:docPartBody>
        <w:p w:rsidR="00C746FA" w:rsidRDefault="00A02096"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8776760212D48BE95BE6B19A35B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A328-7EEC-44F0-8A8F-1FDC2B0DF3C8}"/>
      </w:docPartPr>
      <w:docPartBody>
        <w:p w:rsidR="00C746FA" w:rsidRDefault="0097595B" w:rsidP="00E15E3E">
          <w:pPr>
            <w:pStyle w:val="88776760212D48BE95BE6B19A35B8F2F86"/>
          </w:pPr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9ECD9084E5734C64809CDF1E943F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FF0C-F43E-4E6B-B7DB-7AF583BE77A7}"/>
      </w:docPartPr>
      <w:docPartBody>
        <w:p w:rsidR="00C746FA" w:rsidRDefault="00A02096" w:rsidP="00A02096">
          <w:pPr>
            <w:pStyle w:val="9ECD9084E5734C64809CDF1E943F14F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60CD59D9E4BF8AD661A6F4A77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903D-FB4B-4720-A340-6FE5C97FEFAB}"/>
      </w:docPartPr>
      <w:docPartBody>
        <w:p w:rsidR="00C746FA" w:rsidRDefault="0097595B" w:rsidP="00E15E3E">
          <w:pPr>
            <w:pStyle w:val="27C60CD59D9E4BF8AD661A6F4A778EE983"/>
          </w:pPr>
          <w:r w:rsidRPr="00187588">
            <w:rPr>
              <w:sz w:val="22"/>
            </w:rPr>
            <w:t>Explain how this project can benefit the student body at Hostos.</w:t>
          </w:r>
        </w:p>
      </w:docPartBody>
    </w:docPart>
    <w:docPart>
      <w:docPartPr>
        <w:name w:val="662A40E4489A4589BA5BB8FF3BEA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DADE-D921-40FD-94F8-17317B95DF4C}"/>
      </w:docPartPr>
      <w:docPartBody>
        <w:p w:rsidR="00C746FA" w:rsidRDefault="0097595B" w:rsidP="00E15E3E">
          <w:pPr>
            <w:pStyle w:val="662A40E4489A4589BA5BB8FF3BEA96D182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83942DE1471C41BB9620C70DA0AC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9CFC-13B8-4B6E-A18A-BA7FD206436D}"/>
      </w:docPartPr>
      <w:docPartBody>
        <w:p w:rsidR="00C746FA" w:rsidRDefault="0097595B" w:rsidP="00E15E3E">
          <w:pPr>
            <w:pStyle w:val="83942DE1471C41BB9620C70DA0ACE93281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60EC0C3C2C394F0094CE07052870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4B54-7E00-4637-87E1-0DA6766FF2CB}"/>
      </w:docPartPr>
      <w:docPartBody>
        <w:p w:rsidR="00C746FA" w:rsidRDefault="0097595B" w:rsidP="00E15E3E">
          <w:pPr>
            <w:pStyle w:val="60EC0C3C2C394F0094CE07052870241F78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FD37FC714DA44F0CBCEC80F707AD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0B94-849C-49B6-B83B-A4FFCE808E0B}"/>
      </w:docPartPr>
      <w:docPartBody>
        <w:p w:rsidR="00C746FA" w:rsidRDefault="00A02096" w:rsidP="00A02096">
          <w:pPr>
            <w:pStyle w:val="FD37FC714DA44F0CBCEC80F707ADC428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46E2A6CF94F08AAC571B015F4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9FF0-3285-4CAA-9C39-47795CA4F730}"/>
      </w:docPartPr>
      <w:docPartBody>
        <w:p w:rsidR="00C746FA" w:rsidRDefault="00A02096" w:rsidP="00A02096">
          <w:pPr>
            <w:pStyle w:val="3ED46E2A6CF94F08AAC571B015F4B91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16C62864F4046B4B5FD5230E9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8566-D136-4E38-8946-1124D6A5BADD}"/>
      </w:docPartPr>
      <w:docPartBody>
        <w:p w:rsidR="00C746FA" w:rsidRDefault="0097595B" w:rsidP="00E15E3E">
          <w:pPr>
            <w:pStyle w:val="8F716C62864F4046B4B5FD5230E986C577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2DB3DAD853F443D393B52484A7A1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DFCC-B76E-426E-975E-C8D5731FA038}"/>
      </w:docPartPr>
      <w:docPartBody>
        <w:p w:rsidR="00C746FA" w:rsidRDefault="0097595B" w:rsidP="00E15E3E">
          <w:pPr>
            <w:pStyle w:val="2DB3DAD853F443D393B52484A7A1ABE077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125FC5F6D34D4E58912C91A595EA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596D-E1BC-4E2C-8A62-0DAFEB6B5AEC}"/>
      </w:docPartPr>
      <w:docPartBody>
        <w:p w:rsidR="00C746FA" w:rsidRDefault="0097595B" w:rsidP="00E15E3E">
          <w:pPr>
            <w:pStyle w:val="125FC5F6D34D4E58912C91A595EA9A9877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44355643F1234129878AABE23FF4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98E9-B806-448A-9B20-9C0D7732F734}"/>
      </w:docPartPr>
      <w:docPartBody>
        <w:p w:rsidR="00C746FA" w:rsidRDefault="0097595B" w:rsidP="00E15E3E">
          <w:pPr>
            <w:pStyle w:val="44355643F1234129878AABE23FF4E99777"/>
          </w:pPr>
          <w:r w:rsidRPr="00C4367C">
            <w:rPr>
              <w:rStyle w:val="PlaceholderText"/>
            </w:rPr>
            <w:t>[Cost]</w:t>
          </w:r>
        </w:p>
      </w:docPartBody>
    </w:docPart>
    <w:docPart>
      <w:docPartPr>
        <w:name w:val="0C208BD31EF34AA5BA655D6C9411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999B-1C6D-4924-866E-44C53501B360}"/>
      </w:docPartPr>
      <w:docPartBody>
        <w:p w:rsidR="00C746FA" w:rsidRDefault="0097595B" w:rsidP="00E15E3E">
          <w:pPr>
            <w:pStyle w:val="0C208BD31EF34AA5BA655D6C94113CBE76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Office/Department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ECB225A0E1FF4A449DF002E33575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1649-E032-4F33-8EAD-D776AFBBD2EB}"/>
      </w:docPartPr>
      <w:docPartBody>
        <w:p w:rsidR="00C746FA" w:rsidRDefault="00A02096" w:rsidP="00A02096">
          <w:pPr>
            <w:pStyle w:val="ECB225A0E1FF4A449DF002E33575F9A6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202X-202X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55D1A1584621451BA186AA2C7510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25E5-FAA2-4388-8A4D-2474E031F987}"/>
      </w:docPartPr>
      <w:docPartBody>
        <w:p w:rsidR="00C746FA" w:rsidRDefault="00A02096" w:rsidP="00A02096">
          <w:pPr>
            <w:pStyle w:val="55D1A1584621451BA186AA2C751003471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202X-202X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4B4BCF0EFF144EAABD7F9FDAA5EC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A242-EC28-4C86-AFDC-349003B76792}"/>
      </w:docPartPr>
      <w:docPartBody>
        <w:p w:rsidR="00C746FA" w:rsidRDefault="00A02096" w:rsidP="00A02096">
          <w:pPr>
            <w:pStyle w:val="4B4BCF0EFF144EAABD7F9FDAA5EC87E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4E253A6584AF1B3871840838B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8B7A-0884-428E-84E5-D1C8E0E4C4FA}"/>
      </w:docPartPr>
      <w:docPartBody>
        <w:p w:rsidR="00C746FA" w:rsidRDefault="00A02096" w:rsidP="00A02096">
          <w:pPr>
            <w:pStyle w:val="BDF4E253A6584AF1B3871840838BB1D1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DE6908C3B746BD9F10E42C7068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CE05-A211-4C06-AE2E-3A73137D41FF}"/>
      </w:docPartPr>
      <w:docPartBody>
        <w:p w:rsidR="00C746FA" w:rsidRDefault="0097595B" w:rsidP="00E15E3E">
          <w:pPr>
            <w:pStyle w:val="67DE6908C3B746BD9F10E42C7068904F39"/>
          </w:pPr>
          <w:r w:rsidRPr="00C4367C">
            <w:rPr>
              <w:rStyle w:val="TableEntries-LeftAlignChar"/>
            </w:rPr>
            <w:t>[ItemName]</w:t>
          </w:r>
        </w:p>
      </w:docPartBody>
    </w:docPart>
    <w:docPart>
      <w:docPartPr>
        <w:name w:val="5E682B0C8FC74F0D9B4AB678E46C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4CD7-B964-4AA4-97AB-E17246A3F078}"/>
      </w:docPartPr>
      <w:docPartBody>
        <w:p w:rsidR="00C746FA" w:rsidRDefault="0097595B" w:rsidP="00E15E3E">
          <w:pPr>
            <w:pStyle w:val="5E682B0C8FC74F0D9B4AB678E46C6C1D39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3C1B868A37774FB8BEEAD8D19AB6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5A07-10A7-4C92-A877-1F26B9DE467A}"/>
      </w:docPartPr>
      <w:docPartBody>
        <w:p w:rsidR="00C746FA" w:rsidRDefault="0097595B" w:rsidP="00E15E3E">
          <w:pPr>
            <w:pStyle w:val="3C1B868A37774FB8BEEAD8D19AB616E239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956ED752A052416795C1B5A9730D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3D95-104A-4D69-8EC9-31E17319C96F}"/>
      </w:docPartPr>
      <w:docPartBody>
        <w:p w:rsidR="00C746FA" w:rsidRDefault="0097595B" w:rsidP="00E15E3E">
          <w:pPr>
            <w:pStyle w:val="956ED752A052416795C1B5A9730D0AE539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6006F6C405484F13B8A4DB92A743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F566-2549-4CD0-BAD5-D43DB8E5CF03}"/>
      </w:docPartPr>
      <w:docPartBody>
        <w:p w:rsidR="00C746FA" w:rsidRDefault="00A02096" w:rsidP="00A02096">
          <w:pPr>
            <w:pStyle w:val="6006F6C405484F13B8A4DB92A7436190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CDA4324EA4078AE4B7F9BFB6F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A5DD-10D0-4FB9-890C-3A9747FE3F1B}"/>
      </w:docPartPr>
      <w:docPartBody>
        <w:p w:rsidR="00C746FA" w:rsidRDefault="0097595B" w:rsidP="00E15E3E">
          <w:pPr>
            <w:pStyle w:val="367CDA4324EA4078AE4B7F9BFB6FD19438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8EF99EB671D246CEBA3D2503EE1E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AA4F-D09A-4161-AD7E-419A6CD6A899}"/>
      </w:docPartPr>
      <w:docPartBody>
        <w:p w:rsidR="00C746FA" w:rsidRDefault="00A02096" w:rsidP="00A02096">
          <w:pPr>
            <w:pStyle w:val="8EF99EB671D246CEBA3D2503EE1E5EBC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F8CD1D58C48D0AA4996484FE9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6CDB-8EE7-4349-A096-E376444234BD}"/>
      </w:docPartPr>
      <w:docPartBody>
        <w:p w:rsidR="00C746FA" w:rsidRDefault="0097595B" w:rsidP="00E15E3E">
          <w:pPr>
            <w:pStyle w:val="3BFF8CD1D58C48D0AA4996484FE92A2F38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CC75311BCB2B40E79992B3493EE9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8AE2-C8D7-47DA-AAAB-E6E0049E175E}"/>
      </w:docPartPr>
      <w:docPartBody>
        <w:p w:rsidR="00C746FA" w:rsidRDefault="00A02096" w:rsidP="00A02096">
          <w:pPr>
            <w:pStyle w:val="CC75311BCB2B40E79992B3493EE9C546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0E49976B24FB1A5BC8829D4B0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DC60-E98C-41A4-94B7-9ABA8CD540FE}"/>
      </w:docPartPr>
      <w:docPartBody>
        <w:p w:rsidR="00C746FA" w:rsidRDefault="0097595B" w:rsidP="00E15E3E">
          <w:pPr>
            <w:pStyle w:val="C5D0E49976B24FB1A5BC8829D4B0700935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795AD904260141CA9A374B90A4B6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AE20-7741-4F5C-865E-942B9E705998}"/>
      </w:docPartPr>
      <w:docPartBody>
        <w:p w:rsidR="00C746FA" w:rsidRDefault="00A02096" w:rsidP="00A02096">
          <w:pPr>
            <w:pStyle w:val="795AD904260141CA9A374B90A4B6250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5AD8204F24B059AF6CBC19568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3141-4F39-4145-A0F2-98F027833951}"/>
      </w:docPartPr>
      <w:docPartBody>
        <w:p w:rsidR="00C746FA" w:rsidRDefault="0097595B" w:rsidP="00E15E3E">
          <w:pPr>
            <w:pStyle w:val="0DF5AD8204F24B059AF6CBC19568404835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6B951694533741DE888526575ABB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B204-764B-4A52-8F5C-E68FEFD0BBE7}"/>
      </w:docPartPr>
      <w:docPartBody>
        <w:p w:rsidR="00B51EE0" w:rsidRDefault="0097595B" w:rsidP="00E15E3E">
          <w:pPr>
            <w:pStyle w:val="6B951694533741DE888526575ABB65D521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991BB370C8AC4F2587EB11115204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87DC-EA80-48EB-B36B-774C81A6CF98}"/>
      </w:docPartPr>
      <w:docPartBody>
        <w:p w:rsidR="00B51EE0" w:rsidRDefault="0097595B" w:rsidP="00E15E3E">
          <w:pPr>
            <w:pStyle w:val="991BB370C8AC4F2587EB11115204C6E321"/>
          </w:pPr>
          <w:r w:rsidRPr="00C4367C">
            <w:rPr>
              <w:rStyle w:val="PlaceholderText"/>
            </w:rPr>
            <w:t>[0]</w:t>
          </w:r>
        </w:p>
      </w:docPartBody>
    </w:docPart>
    <w:docPart>
      <w:docPartPr>
        <w:name w:val="248FFE3C2A2A4BA48ABD5BA9F0A0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9861-DC69-4F04-8085-F225BC1EF344}"/>
      </w:docPartPr>
      <w:docPartBody>
        <w:p w:rsidR="00B51EE0" w:rsidRDefault="0097595B" w:rsidP="00E15E3E">
          <w:pPr>
            <w:pStyle w:val="248FFE3C2A2A4BA48ABD5BA9F0A0CE4921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572CB2B389744B06B468C9ADEF59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508E-1BCA-448E-A990-AC6DF7AB479A}"/>
      </w:docPartPr>
      <w:docPartBody>
        <w:p w:rsidR="00B51EE0" w:rsidRDefault="0097595B" w:rsidP="00E15E3E">
          <w:pPr>
            <w:pStyle w:val="572CB2B389744B06B468C9ADEF59A65C19"/>
          </w:pPr>
          <w:r w:rsidRPr="00E94DFE">
            <w:rPr>
              <w:i/>
              <w:color w:val="808080" w:themeColor="background1" w:themeShade="80"/>
              <w:sz w:val="18"/>
            </w:rPr>
            <w:t xml:space="preserve">To add rows to expense tables: </w:t>
          </w:r>
          <w:r w:rsidRPr="00E94DFE">
            <w:rPr>
              <w:i/>
              <w:color w:val="808080" w:themeColor="background1" w:themeShade="80"/>
              <w:sz w:val="18"/>
            </w:rPr>
            <w:br/>
            <w:t>Select inside a cell within an existing row. This will trigger the appearance of a plus (+) button on the right side of the table; clicking on this button will insert a new row below the row you had selected</w:t>
          </w:r>
          <w:r w:rsidRPr="00E94DFE">
            <w:rPr>
              <w:rStyle w:val="PlaceholderText"/>
              <w:i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3FC7BEC43E4D4C1EAA9C99E2DD62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FAFD-ED3E-47F3-BCE6-44D46DE5DEC3}"/>
      </w:docPartPr>
      <w:docPartBody>
        <w:p w:rsidR="00B51EE0" w:rsidRDefault="0097595B" w:rsidP="00E15E3E">
          <w:pPr>
            <w:pStyle w:val="3FC7BEC43E4D4C1EAA9C99E2DD62775E13"/>
          </w:pPr>
          <w:r w:rsidRPr="00592424">
            <w:rPr>
              <w:b/>
              <w:caps/>
              <w:color w:val="auto"/>
            </w:rPr>
            <w:t>Project Expenses:</w:t>
          </w:r>
        </w:p>
      </w:docPartBody>
    </w:docPart>
    <w:docPart>
      <w:docPartPr>
        <w:name w:val="FF2CADAB77924F8EA89B301BAB5E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ADEF-0D07-4700-B92E-5C7CCF990EF4}"/>
      </w:docPartPr>
      <w:docPartBody>
        <w:p w:rsidR="00B51EE0" w:rsidRDefault="00380E4C" w:rsidP="00380E4C">
          <w:pPr>
            <w:pStyle w:val="FF2CADAB77924F8EA89B301BAB5E1420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B2852FD633B4B87BF06582CF3BB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2A17-FAF2-43C1-8757-DF370CC455C4}"/>
      </w:docPartPr>
      <w:docPartBody>
        <w:p w:rsidR="00B51EE0" w:rsidRDefault="00380E4C" w:rsidP="00380E4C">
          <w:pPr>
            <w:pStyle w:val="9B2852FD633B4B87BF06582CF3BB1B2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987970FBB45C8BF83D892A7DA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8E57-E40B-4BA8-982F-4AB775A0490F}"/>
      </w:docPartPr>
      <w:docPartBody>
        <w:p w:rsidR="00B51EE0" w:rsidRDefault="0097595B" w:rsidP="00E15E3E">
          <w:pPr>
            <w:pStyle w:val="FBD987970FBB45C8BF83D892A7DA65988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11F846C316F94B5D91153C5644F9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9095-09B3-44F3-9DED-F58CD3D8DF8E}"/>
      </w:docPartPr>
      <w:docPartBody>
        <w:p w:rsidR="00B51EE0" w:rsidRDefault="0097595B" w:rsidP="00E15E3E">
          <w:pPr>
            <w:pStyle w:val="11F846C316F94B5D91153C5644F970548"/>
          </w:pPr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864F771F62B448369AA3B5C7EB6A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4539-A9E6-427F-87BC-CF3ED29AD7EE}"/>
      </w:docPartPr>
      <w:docPartBody>
        <w:p w:rsidR="00B51EE0" w:rsidRDefault="00380E4C" w:rsidP="00380E4C">
          <w:pPr>
            <w:pStyle w:val="864F771F62B448369AA3B5C7EB6AC8A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2685456BB4091AAD24FA99A49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56E0-ED64-44C0-A83E-E31459C2B00D}"/>
      </w:docPartPr>
      <w:docPartBody>
        <w:p w:rsidR="00B51EE0" w:rsidRDefault="0097595B" w:rsidP="00E15E3E">
          <w:pPr>
            <w:pStyle w:val="00B2685456BB4091AAD24FA99A49845B8"/>
          </w:pPr>
          <w:r w:rsidRPr="00187588">
            <w:rPr>
              <w:sz w:val="22"/>
            </w:rPr>
            <w:t>Explain how this project can benefit the student body at Hostos.</w:t>
          </w:r>
        </w:p>
      </w:docPartBody>
    </w:docPart>
    <w:docPart>
      <w:docPartPr>
        <w:name w:val="54481410EF034552BCB5D5215508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C24E-4FC7-4192-A3AA-861130390254}"/>
      </w:docPartPr>
      <w:docPartBody>
        <w:p w:rsidR="00B51EE0" w:rsidRDefault="0097595B" w:rsidP="00E15E3E">
          <w:pPr>
            <w:pStyle w:val="54481410EF034552BCB5D521550889968"/>
          </w:pPr>
          <w:r w:rsidRPr="00357859">
            <w:rPr>
              <w:b/>
            </w:rPr>
            <w:t>Proposed by:</w:t>
          </w:r>
        </w:p>
      </w:docPartBody>
    </w:docPart>
    <w:docPart>
      <w:docPartPr>
        <w:name w:val="8C26CD137E464B2CAC476437A86C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979D-18F6-492F-AA85-708C71EF9143}"/>
      </w:docPartPr>
      <w:docPartBody>
        <w:p w:rsidR="00B51EE0" w:rsidRDefault="0097595B" w:rsidP="00E15E3E">
          <w:pPr>
            <w:pStyle w:val="8C26CD137E464B2CAC476437A86CA9F38"/>
          </w:pPr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63E8DEC01879430AAF2591819AB5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7833-231B-4FB1-B116-F5EBDFDEC3EE}"/>
      </w:docPartPr>
      <w:docPartBody>
        <w:p w:rsidR="00B51EE0" w:rsidRDefault="00380E4C" w:rsidP="00380E4C">
          <w:pPr>
            <w:pStyle w:val="63E8DEC01879430AAF2591819AB5A42E"/>
          </w:pPr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C8567170FBAF459187CB1CF05D3F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96E0-A809-4823-92DC-F13A03C95399}"/>
      </w:docPartPr>
      <w:docPartBody>
        <w:p w:rsidR="00B51EE0" w:rsidRDefault="0097595B" w:rsidP="00E15E3E">
          <w:pPr>
            <w:pStyle w:val="C8567170FBAF459187CB1CF05D3FA79E8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B064C496B73C440DB67569098F06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8FF0-F7D9-4D98-97D1-8DB269FA92C6}"/>
      </w:docPartPr>
      <w:docPartBody>
        <w:p w:rsidR="00B51EE0" w:rsidRDefault="0097595B" w:rsidP="00E15E3E">
          <w:pPr>
            <w:pStyle w:val="B064C496B73C440DB67569098F0610C08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B8CC586DACCE4B27922F37B3FF1B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FBA2-5352-45D6-AD30-3A91B043B3C5}"/>
      </w:docPartPr>
      <w:docPartBody>
        <w:p w:rsidR="00B51EE0" w:rsidRDefault="00380E4C" w:rsidP="00380E4C">
          <w:pPr>
            <w:pStyle w:val="B8CC586DACCE4B27922F37B3FF1B94B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A2EBFC586447AADF711BB5384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CD6D-CDE8-400A-B766-6860E3DA64AD}"/>
      </w:docPartPr>
      <w:docPartBody>
        <w:p w:rsidR="00B51EE0" w:rsidRDefault="0097595B" w:rsidP="00E15E3E">
          <w:pPr>
            <w:pStyle w:val="7DFA2EBFC586447AADF711BB53842BD88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D566E0CD3FC54A3AAD9F6C4FBD3F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0F39-5C6B-42C0-9D89-E7177B17E321}"/>
      </w:docPartPr>
      <w:docPartBody>
        <w:p w:rsidR="00B51EE0" w:rsidRDefault="00380E4C" w:rsidP="00380E4C">
          <w:pPr>
            <w:pStyle w:val="D566E0CD3FC54A3AAD9F6C4FBD3FDE77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754D01D0F48B38597ECF128A2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BE2D-B722-41CD-AE8E-27CD19ABE781}"/>
      </w:docPartPr>
      <w:docPartBody>
        <w:p w:rsidR="00B51EE0" w:rsidRDefault="0097595B" w:rsidP="00E15E3E">
          <w:pPr>
            <w:pStyle w:val="154754D01D0F48B38597ECF128A2C0198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81D0DA95F27144B4B34C235260AE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95E8-1679-4B8E-B921-398C58D71963}"/>
      </w:docPartPr>
      <w:docPartBody>
        <w:p w:rsidR="00B51EE0" w:rsidRDefault="0097595B" w:rsidP="00E15E3E">
          <w:pPr>
            <w:pStyle w:val="81D0DA95F27144B4B34C235260AEB7BE8"/>
          </w:pPr>
          <w:r w:rsidRPr="00592424">
            <w:rPr>
              <w:b/>
              <w:caps/>
              <w:color w:val="auto"/>
            </w:rPr>
            <w:t>Project Expenses:</w:t>
          </w:r>
        </w:p>
      </w:docPartBody>
    </w:docPart>
    <w:docPart>
      <w:docPartPr>
        <w:name w:val="5BBF569A76AC4FD2A6B9331229D0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6004-6A62-4751-A4B6-45E50633D346}"/>
      </w:docPartPr>
      <w:docPartBody>
        <w:p w:rsidR="00B51EE0" w:rsidRDefault="0097595B" w:rsidP="00E15E3E">
          <w:pPr>
            <w:pStyle w:val="5BBF569A76AC4FD2A6B9331229D00B628"/>
          </w:pPr>
          <w:r w:rsidRPr="00E94DFE">
            <w:rPr>
              <w:i/>
              <w:color w:val="808080" w:themeColor="background1" w:themeShade="80"/>
              <w:sz w:val="18"/>
            </w:rPr>
            <w:t xml:space="preserve">To add rows to expense tables: </w:t>
          </w:r>
          <w:r w:rsidRPr="00E94DFE">
            <w:rPr>
              <w:i/>
              <w:color w:val="808080" w:themeColor="background1" w:themeShade="80"/>
              <w:sz w:val="18"/>
            </w:rPr>
            <w:br/>
            <w:t>Select inside a cell within an existing row. This will trigger the appearance of a plus (+) button on the right side of the table; clicking on this button will insert a new row below the row you had selected</w:t>
          </w:r>
          <w:r w:rsidRPr="00E94DFE">
            <w:rPr>
              <w:rStyle w:val="PlaceholderText"/>
              <w:i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7BC52F3733AC433AB184D620CF28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1CB6-AFC7-4DF4-9A93-8AB919F2A22B}"/>
      </w:docPartPr>
      <w:docPartBody>
        <w:p w:rsidR="00B51EE0" w:rsidRDefault="0097595B" w:rsidP="00E15E3E">
          <w:pPr>
            <w:pStyle w:val="7BC52F3733AC433AB184D620CF2865748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3309BE957A364706A324C94E97F4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868F-C5D8-404A-A57F-FEC885D2FA8E}"/>
      </w:docPartPr>
      <w:docPartBody>
        <w:p w:rsidR="00B51EE0" w:rsidRDefault="0097595B" w:rsidP="00E15E3E">
          <w:pPr>
            <w:pStyle w:val="3309BE957A364706A324C94E97F4C8358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7CDA41737FD8438594EB26C63597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3BB7-73EC-4B13-8F74-42199356289F}"/>
      </w:docPartPr>
      <w:docPartBody>
        <w:p w:rsidR="00B51EE0" w:rsidRDefault="0097595B" w:rsidP="00E15E3E">
          <w:pPr>
            <w:pStyle w:val="7CDA41737FD8438594EB26C635973BB08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1B210921E88E40B7B6DF5E9EF2B5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32C8-DA58-42A3-8BF8-85966DD03F09}"/>
      </w:docPartPr>
      <w:docPartBody>
        <w:p w:rsidR="00B51EE0" w:rsidRDefault="0097595B" w:rsidP="00E15E3E">
          <w:pPr>
            <w:pStyle w:val="1B210921E88E40B7B6DF5E9EF2B544758"/>
          </w:pPr>
          <w:r w:rsidRPr="00C4367C">
            <w:rPr>
              <w:rStyle w:val="PlaceholderText"/>
            </w:rPr>
            <w:t>[Cost]</w:t>
          </w:r>
        </w:p>
      </w:docPartBody>
    </w:docPart>
    <w:docPart>
      <w:docPartPr>
        <w:name w:val="57794BE625084B42BFDBED8968E4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E141-679D-48A1-8E59-DDDF91124F14}"/>
      </w:docPartPr>
      <w:docPartBody>
        <w:p w:rsidR="00B51EE0" w:rsidRDefault="0097595B" w:rsidP="00E15E3E">
          <w:pPr>
            <w:pStyle w:val="57794BE625084B42BFDBED8968E4959B8"/>
          </w:pPr>
          <w:r w:rsidRPr="00C4367C">
            <w:rPr>
              <w:rStyle w:val="PlaceholderText"/>
            </w:rPr>
            <w:t>[0]</w:t>
          </w:r>
        </w:p>
      </w:docPartBody>
    </w:docPart>
    <w:docPart>
      <w:docPartPr>
        <w:name w:val="6110AC0FC6C649E983D75B017929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116C-D1E5-442E-97C5-F7872FF09432}"/>
      </w:docPartPr>
      <w:docPartBody>
        <w:p w:rsidR="00B51EE0" w:rsidRDefault="00380E4C" w:rsidP="00380E4C">
          <w:pPr>
            <w:pStyle w:val="6110AC0FC6C649E983D75B017929A9F9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25B2BE2B54BBC9082A603C660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D5E0-F550-43DC-9C40-D2CF55306CD9}"/>
      </w:docPartPr>
      <w:docPartBody>
        <w:p w:rsidR="00B51EE0" w:rsidRDefault="00380E4C" w:rsidP="00380E4C">
          <w:pPr>
            <w:pStyle w:val="86225B2BE2B54BBC9082A603C660966F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C47B74B624D61B54F36CE81BD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1B01-9E78-4009-AD0A-0599A995CB16}"/>
      </w:docPartPr>
      <w:docPartBody>
        <w:p w:rsidR="00B51EE0" w:rsidRDefault="00380E4C" w:rsidP="00380E4C">
          <w:pPr>
            <w:pStyle w:val="FACC47B74B624D61B54F36CE81BD2DAB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42BF375DAE44650B47A3ECEFC21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E9B0-DA6B-4A17-A57E-5A8A97890CBC}"/>
      </w:docPartPr>
      <w:docPartBody>
        <w:p w:rsidR="00B51EE0" w:rsidRDefault="0097595B" w:rsidP="00E15E3E">
          <w:pPr>
            <w:pStyle w:val="E42BF375DAE44650B47A3ECEFC21A64A8"/>
          </w:pPr>
          <w:r w:rsidRPr="00C4367C">
            <w:rPr>
              <w:rStyle w:val="TableEntries-LeftAlignChar"/>
            </w:rPr>
            <w:t>[ItemName]</w:t>
          </w:r>
        </w:p>
      </w:docPartBody>
    </w:docPart>
    <w:docPart>
      <w:docPartPr>
        <w:name w:val="AC42304DA0334F6FA2E4DF01C26D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9B4D0-A7A7-4C42-ABC6-A2C7DE3EC770}"/>
      </w:docPartPr>
      <w:docPartBody>
        <w:p w:rsidR="00B51EE0" w:rsidRDefault="0097595B" w:rsidP="00E15E3E">
          <w:pPr>
            <w:pStyle w:val="AC42304DA0334F6FA2E4DF01C26DD29E8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0C5FFDC72235423197E82CE82453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83CD-6C51-4C89-A293-5581B2F0A0B6}"/>
      </w:docPartPr>
      <w:docPartBody>
        <w:p w:rsidR="00B51EE0" w:rsidRDefault="0097595B" w:rsidP="00E15E3E">
          <w:pPr>
            <w:pStyle w:val="0C5FFDC72235423197E82CE82453800D8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FE697E51E6B7423FA803EE0A3AFD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11-B356-4F6A-86EA-459FF12815F7}"/>
      </w:docPartPr>
      <w:docPartBody>
        <w:p w:rsidR="00B51EE0" w:rsidRDefault="0097595B" w:rsidP="00E15E3E">
          <w:pPr>
            <w:pStyle w:val="FE697E51E6B7423FA803EE0A3AFDC3768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E837F041B4D14DFE980376009830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1D53-9E04-41CE-8DBE-6BEA9DA2070D}"/>
      </w:docPartPr>
      <w:docPartBody>
        <w:p w:rsidR="00B51EE0" w:rsidRDefault="0097595B" w:rsidP="00E15E3E">
          <w:pPr>
            <w:pStyle w:val="E837F041B4D14DFE98037600983006918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FA12FE4ADCB0483C94BDD017BE7B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5DD7-AD71-462D-9A71-23DB8EDB2F83}"/>
      </w:docPartPr>
      <w:docPartBody>
        <w:p w:rsidR="00B51EE0" w:rsidRDefault="00380E4C" w:rsidP="00380E4C">
          <w:pPr>
            <w:pStyle w:val="FA12FE4ADCB0483C94BDD017BE7BF181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9ED24490146C6ADDFC06A9B52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CFD1-3EFF-4A17-8272-7CD3A108F84D}"/>
      </w:docPartPr>
      <w:docPartBody>
        <w:p w:rsidR="00B51EE0" w:rsidRDefault="00380E4C" w:rsidP="00380E4C">
          <w:pPr>
            <w:pStyle w:val="C249ED24490146C6ADDFC06A9B52E9A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DA1AF09E4441BB2C4F0CBD1C3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10E8-6A67-4BB5-981E-F7E2CFD397EB}"/>
      </w:docPartPr>
      <w:docPartBody>
        <w:p w:rsidR="00B51EE0" w:rsidRDefault="0097595B" w:rsidP="00E15E3E">
          <w:pPr>
            <w:pStyle w:val="161DA1AF09E4441BB2C4F0CBD1C32D6B8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4A2BCC69CA84401096B8EDB290F2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A8A56-8E0A-45FC-86A0-E5C57EC225C6}"/>
      </w:docPartPr>
      <w:docPartBody>
        <w:p w:rsidR="00B51EE0" w:rsidRDefault="00380E4C" w:rsidP="00380E4C">
          <w:pPr>
            <w:pStyle w:val="4A2BCC69CA84401096B8EDB290F23E37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39DAD29B4472BAC7C9AADF0B9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802D-CE68-43B6-91CF-A7B778D9D478}"/>
      </w:docPartPr>
      <w:docPartBody>
        <w:p w:rsidR="00B51EE0" w:rsidRDefault="0097595B" w:rsidP="00E15E3E">
          <w:pPr>
            <w:pStyle w:val="AB639DAD29B4472BAC7C9AADF0B9EC328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EC73684BE7ED4D7D8619D003B800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6B85-BE08-48B2-B263-D79D0113095D}"/>
      </w:docPartPr>
      <w:docPartBody>
        <w:p w:rsidR="00B51EE0" w:rsidRDefault="00380E4C" w:rsidP="00380E4C">
          <w:pPr>
            <w:pStyle w:val="EC73684BE7ED4D7D8619D003B800BD46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31BC77CB14FC1B5CADFBA483C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FFB5-23E1-4DB9-8950-12E279B6B72F}"/>
      </w:docPartPr>
      <w:docPartBody>
        <w:p w:rsidR="00B51EE0" w:rsidRDefault="0097595B" w:rsidP="00E15E3E">
          <w:pPr>
            <w:pStyle w:val="B4231BC77CB14FC1B5CADFBA483C910C8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A1C9820039BF4E7EA546500959CB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C033-6139-4622-8ED6-6EA087773E4C}"/>
      </w:docPartPr>
      <w:docPartBody>
        <w:p w:rsidR="00B51EE0" w:rsidRDefault="00380E4C" w:rsidP="00380E4C">
          <w:pPr>
            <w:pStyle w:val="A1C9820039BF4E7EA546500959CBFBF8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08F13FD21C4779ADC38CAFEBE0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2-7E5D-46A1-B0D3-384DCF90C81C}"/>
      </w:docPartPr>
      <w:docPartBody>
        <w:p w:rsidR="00B51EE0" w:rsidRDefault="00380E4C" w:rsidP="00380E4C">
          <w:pPr>
            <w:pStyle w:val="0B08F13FD21C4779ADC38CAFEBE0F8F0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D27888BB54FCBAFE6E59BC983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D571-90D7-42D8-8B40-170A3D2CE3C5}"/>
      </w:docPartPr>
      <w:docPartBody>
        <w:p w:rsidR="00B51EE0" w:rsidRDefault="0097595B" w:rsidP="00E15E3E">
          <w:pPr>
            <w:pStyle w:val="DAED27888BB54FCBAFE6E59BC983BCC58"/>
          </w:pPr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9F8CD29EFF1643249EEC007A001C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1564-3052-4BB6-8122-F7617AFD1B15}"/>
      </w:docPartPr>
      <w:docPartBody>
        <w:p w:rsidR="00B51EE0" w:rsidRDefault="0097595B" w:rsidP="00E15E3E">
          <w:pPr>
            <w:pStyle w:val="9F8CD29EFF1643249EEC007A001C5B2C8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B636F7FB28C842C98C37342070B8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5D16-F699-4BB9-B26E-44896DF4BED9}"/>
      </w:docPartPr>
      <w:docPartBody>
        <w:p w:rsidR="00B51EE0" w:rsidRDefault="0097595B" w:rsidP="00E15E3E">
          <w:pPr>
            <w:pStyle w:val="B636F7FB28C842C98C37342070B835B88"/>
          </w:pPr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4D5003BBE1F64B4ABB7CED7788EE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83DA-F033-4991-A0B9-6D42A29F311D}"/>
      </w:docPartPr>
      <w:docPartBody>
        <w:p w:rsidR="00B51EE0" w:rsidRDefault="00380E4C" w:rsidP="00380E4C">
          <w:pPr>
            <w:pStyle w:val="4D5003BBE1F64B4ABB7CED7788EE0BE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AD8CE322F4A70B50AAD15EA6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0CE6-F7D3-4463-AB4D-9DD9BF2820FE}"/>
      </w:docPartPr>
      <w:docPartBody>
        <w:p w:rsidR="00B51EE0" w:rsidRDefault="0097595B" w:rsidP="00E15E3E">
          <w:pPr>
            <w:pStyle w:val="888AD8CE322F4A70B50AAD15EA6966218"/>
          </w:pPr>
          <w:r w:rsidRPr="00187588">
            <w:rPr>
              <w:sz w:val="22"/>
            </w:rPr>
            <w:t>Explain how this project can benefit the student body at Hostos.</w:t>
          </w:r>
        </w:p>
      </w:docPartBody>
    </w:docPart>
    <w:docPart>
      <w:docPartPr>
        <w:name w:val="1D4FF3DED9F440479118983E83C6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777E-5580-4FA1-B560-936E20203837}"/>
      </w:docPartPr>
      <w:docPartBody>
        <w:p w:rsidR="00B51EE0" w:rsidRDefault="0097595B" w:rsidP="00E15E3E">
          <w:pPr>
            <w:pStyle w:val="1D4FF3DED9F440479118983E83C6400C8"/>
          </w:pPr>
          <w:r w:rsidRPr="00357859">
            <w:rPr>
              <w:b/>
            </w:rPr>
            <w:t>Proposed by:</w:t>
          </w:r>
        </w:p>
      </w:docPartBody>
    </w:docPart>
    <w:docPart>
      <w:docPartPr>
        <w:name w:val="513BBD72D448431DAE216B6EB729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BC0A-2F44-407E-A50B-6B13A015A4F5}"/>
      </w:docPartPr>
      <w:docPartBody>
        <w:p w:rsidR="00B51EE0" w:rsidRDefault="0097595B" w:rsidP="00E15E3E">
          <w:pPr>
            <w:pStyle w:val="513BBD72D448431DAE216B6EB72905BC8"/>
          </w:pPr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31447C33E3A849D19019C56A82CD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95E9-4AD4-463B-9148-DCC4C3DC231E}"/>
      </w:docPartPr>
      <w:docPartBody>
        <w:p w:rsidR="00B51EE0" w:rsidRDefault="00380E4C" w:rsidP="00380E4C">
          <w:pPr>
            <w:pStyle w:val="31447C33E3A849D19019C56A82CD3D18"/>
          </w:pPr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5DBEC37F0C9E4705B6E64D5FEA7E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F06E-9FA4-4642-BFE6-24DD16965386}"/>
      </w:docPartPr>
      <w:docPartBody>
        <w:p w:rsidR="00B51EE0" w:rsidRDefault="0097595B" w:rsidP="00E15E3E">
          <w:pPr>
            <w:pStyle w:val="5DBEC37F0C9E4705B6E64D5FEA7E47DA8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7C2A9BF54FE74B4AA6297189633A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CFDF-CBA6-41E6-A70B-7829C38C7549}"/>
      </w:docPartPr>
      <w:docPartBody>
        <w:p w:rsidR="00B51EE0" w:rsidRDefault="0097595B" w:rsidP="00E15E3E">
          <w:pPr>
            <w:pStyle w:val="7C2A9BF54FE74B4AA6297189633AF51F8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5D22621D1E84407A84C4530DFE43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4CD2-C394-4C63-A3AF-314C34CDF595}"/>
      </w:docPartPr>
      <w:docPartBody>
        <w:p w:rsidR="00B51EE0" w:rsidRDefault="00380E4C" w:rsidP="00380E4C">
          <w:pPr>
            <w:pStyle w:val="5D22621D1E84407A84C4530DFE437952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1FB8AADEF423BB8245129715E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2B00-0AFA-4B39-975B-0F449E05649A}"/>
      </w:docPartPr>
      <w:docPartBody>
        <w:p w:rsidR="00B51EE0" w:rsidRDefault="0097595B" w:rsidP="00E15E3E">
          <w:pPr>
            <w:pStyle w:val="4671FB8AADEF423BB8245129715EDC308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19419F029ACA48ABB87C5132584B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7FEC9-C2F5-48F4-9163-A4EAADA04C3A}"/>
      </w:docPartPr>
      <w:docPartBody>
        <w:p w:rsidR="00B51EE0" w:rsidRDefault="00380E4C" w:rsidP="00380E4C">
          <w:pPr>
            <w:pStyle w:val="19419F029ACA48ABB87C5132584B7D7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661BEAA684477B54040570144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F273-6D16-4D3A-8644-3C95A7131B28}"/>
      </w:docPartPr>
      <w:docPartBody>
        <w:p w:rsidR="00B51EE0" w:rsidRDefault="0097595B" w:rsidP="00E15E3E">
          <w:pPr>
            <w:pStyle w:val="78D661BEAA684477B540405701446FDF8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562A5004609D4897B035AD67C9B2C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F78F-DE27-4C89-8DD0-1D367C6CE8C1}"/>
      </w:docPartPr>
      <w:docPartBody>
        <w:p w:rsidR="00B51EE0" w:rsidRDefault="0097595B" w:rsidP="00E15E3E">
          <w:pPr>
            <w:pStyle w:val="562A5004609D4897B035AD67C9B2C6D18"/>
          </w:pPr>
          <w:r w:rsidRPr="00592424">
            <w:rPr>
              <w:b/>
              <w:caps/>
              <w:color w:val="auto"/>
            </w:rPr>
            <w:t>Project Expenses:</w:t>
          </w:r>
        </w:p>
      </w:docPartBody>
    </w:docPart>
    <w:docPart>
      <w:docPartPr>
        <w:name w:val="C95690871FFD49D78EB747C526B0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98CC-4CBE-4B93-8B1A-7646BF10E6C0}"/>
      </w:docPartPr>
      <w:docPartBody>
        <w:p w:rsidR="00B51EE0" w:rsidRDefault="0097595B" w:rsidP="00E15E3E">
          <w:pPr>
            <w:pStyle w:val="C95690871FFD49D78EB747C526B0BA428"/>
          </w:pPr>
          <w:r w:rsidRPr="00E94DFE">
            <w:rPr>
              <w:i/>
              <w:color w:val="808080" w:themeColor="background1" w:themeShade="80"/>
              <w:sz w:val="18"/>
            </w:rPr>
            <w:t xml:space="preserve">To add rows to expense tables: </w:t>
          </w:r>
          <w:r w:rsidRPr="00E94DFE">
            <w:rPr>
              <w:i/>
              <w:color w:val="808080" w:themeColor="background1" w:themeShade="80"/>
              <w:sz w:val="18"/>
            </w:rPr>
            <w:br/>
            <w:t>Select inside a cell within an existing row. This will trigger the appearance of a plus (+) button on the right side of the table; clicking on this button will insert a new row below the row you had selected</w:t>
          </w:r>
          <w:r w:rsidRPr="00E94DFE">
            <w:rPr>
              <w:rStyle w:val="PlaceholderText"/>
              <w:i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D338747299AA4A47AEA4439F1DDF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693C-D599-40D7-8657-E2455A5B5F00}"/>
      </w:docPartPr>
      <w:docPartBody>
        <w:p w:rsidR="00B51EE0" w:rsidRDefault="0097595B" w:rsidP="00E15E3E">
          <w:pPr>
            <w:pStyle w:val="D338747299AA4A47AEA4439F1DDFD4548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9592472955264A29893323B4F49B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B8C7-EC92-4D2C-BD55-3BB39F53E943}"/>
      </w:docPartPr>
      <w:docPartBody>
        <w:p w:rsidR="00B51EE0" w:rsidRDefault="0097595B" w:rsidP="00E15E3E">
          <w:pPr>
            <w:pStyle w:val="9592472955264A29893323B4F49B06988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47A4105470294496A5B0BCAFC954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84CCF-6772-4E2A-90BB-97DB040E02D2}"/>
      </w:docPartPr>
      <w:docPartBody>
        <w:p w:rsidR="00B51EE0" w:rsidRDefault="0097595B" w:rsidP="00E15E3E">
          <w:pPr>
            <w:pStyle w:val="47A4105470294496A5B0BCAFC9544A1B8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02BC655F14584724BBF665CBF210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E9E9-3296-4903-A1E7-10C2FD1ACB47}"/>
      </w:docPartPr>
      <w:docPartBody>
        <w:p w:rsidR="00B51EE0" w:rsidRDefault="0097595B" w:rsidP="00E15E3E">
          <w:pPr>
            <w:pStyle w:val="02BC655F14584724BBF665CBF21078CB8"/>
          </w:pPr>
          <w:r w:rsidRPr="00C4367C">
            <w:rPr>
              <w:rStyle w:val="PlaceholderText"/>
            </w:rPr>
            <w:t>[Cost]</w:t>
          </w:r>
        </w:p>
      </w:docPartBody>
    </w:docPart>
    <w:docPart>
      <w:docPartPr>
        <w:name w:val="67D946BC0E8C4384AFF560217367F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A8E2-49FF-4B23-BE76-71A546639A59}"/>
      </w:docPartPr>
      <w:docPartBody>
        <w:p w:rsidR="00B51EE0" w:rsidRDefault="0097595B" w:rsidP="00E15E3E">
          <w:pPr>
            <w:pStyle w:val="67D946BC0E8C4384AFF560217367FD828"/>
          </w:pPr>
          <w:r w:rsidRPr="00C4367C">
            <w:rPr>
              <w:rStyle w:val="PlaceholderText"/>
            </w:rPr>
            <w:t>[0]</w:t>
          </w:r>
        </w:p>
      </w:docPartBody>
    </w:docPart>
    <w:docPart>
      <w:docPartPr>
        <w:name w:val="939D4851ABFB4116BDC68D857041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857D-9390-498C-B4B9-1F242001796D}"/>
      </w:docPartPr>
      <w:docPartBody>
        <w:p w:rsidR="00B51EE0" w:rsidRDefault="00380E4C" w:rsidP="00380E4C">
          <w:pPr>
            <w:pStyle w:val="939D4851ABFB4116BDC68D857041C592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9D30D20A34A6AA415AE10A759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2187-C5F8-4B9D-A9CE-053D73F68C79}"/>
      </w:docPartPr>
      <w:docPartBody>
        <w:p w:rsidR="00B51EE0" w:rsidRDefault="00380E4C" w:rsidP="00380E4C">
          <w:pPr>
            <w:pStyle w:val="3F89D30D20A34A6AA415AE10A759795A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497D457CE4309894EE394A2C7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E4E7-8F50-4F53-A0C4-7A7B2C5614C6}"/>
      </w:docPartPr>
      <w:docPartBody>
        <w:p w:rsidR="00B51EE0" w:rsidRDefault="00380E4C" w:rsidP="00380E4C">
          <w:pPr>
            <w:pStyle w:val="641497D457CE4309894EE394A2C75794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D61506E14F84CD691E8A638B960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2281-4C78-4008-A03D-B9DEB6A850DB}"/>
      </w:docPartPr>
      <w:docPartBody>
        <w:p w:rsidR="00B51EE0" w:rsidRDefault="0097595B" w:rsidP="00E15E3E">
          <w:pPr>
            <w:pStyle w:val="ED61506E14F84CD691E8A638B9609D628"/>
          </w:pPr>
          <w:r w:rsidRPr="00C4367C">
            <w:rPr>
              <w:rStyle w:val="TableEntries-LeftAlignChar"/>
            </w:rPr>
            <w:t>[ItemName]</w:t>
          </w:r>
        </w:p>
      </w:docPartBody>
    </w:docPart>
    <w:docPart>
      <w:docPartPr>
        <w:name w:val="A7F3A2EB5A5841DF958D22013CCD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B19C-9DBB-4827-BB0A-CCDB418E60B2}"/>
      </w:docPartPr>
      <w:docPartBody>
        <w:p w:rsidR="00B51EE0" w:rsidRDefault="0097595B" w:rsidP="00E15E3E">
          <w:pPr>
            <w:pStyle w:val="A7F3A2EB5A5841DF958D22013CCDB5208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A992E35E236F46F59AB6F62DDE1E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957A-6791-4767-BA42-A5FDE44FFA03}"/>
      </w:docPartPr>
      <w:docPartBody>
        <w:p w:rsidR="00B51EE0" w:rsidRDefault="0097595B" w:rsidP="00E15E3E">
          <w:pPr>
            <w:pStyle w:val="A992E35E236F46F59AB6F62DDE1E530C8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C517184EB1CD47DF97486431C366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7A23-94AE-4778-8525-ECFDEAF3B66C}"/>
      </w:docPartPr>
      <w:docPartBody>
        <w:p w:rsidR="00B51EE0" w:rsidRDefault="0097595B" w:rsidP="00E15E3E">
          <w:pPr>
            <w:pStyle w:val="C517184EB1CD47DF97486431C36683B78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714F2F74C5F54721904C2C8D7D55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DB1B-0926-4B6E-986D-E8271B4380A5}"/>
      </w:docPartPr>
      <w:docPartBody>
        <w:p w:rsidR="00B51EE0" w:rsidRDefault="0097595B" w:rsidP="00E15E3E">
          <w:pPr>
            <w:pStyle w:val="714F2F74C5F54721904C2C8D7D55F7748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C50BFD67750045FAB04331636587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8351-A3EC-4886-A102-A5854C360941}"/>
      </w:docPartPr>
      <w:docPartBody>
        <w:p w:rsidR="00B51EE0" w:rsidRDefault="00380E4C" w:rsidP="00380E4C">
          <w:pPr>
            <w:pStyle w:val="C50BFD67750045FAB04331636587D9B1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ABA982EF945729E131AA95D88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9F79-DA03-48F2-8306-7F3B3A0DDFF5}"/>
      </w:docPartPr>
      <w:docPartBody>
        <w:p w:rsidR="00B51EE0" w:rsidRDefault="00380E4C" w:rsidP="00380E4C">
          <w:pPr>
            <w:pStyle w:val="C23ABA982EF945729E131AA95D88DC74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9C3C831AF4E4DB68E783DC7BE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A541-4C82-48FE-BF90-15BF24016E65}"/>
      </w:docPartPr>
      <w:docPartBody>
        <w:p w:rsidR="00B51EE0" w:rsidRDefault="0097595B" w:rsidP="00E15E3E">
          <w:pPr>
            <w:pStyle w:val="6919C3C831AF4E4DB68E783DC7BE07C38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EF503E2985A74D808537B3BA99C3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2C15-3709-4D39-9F25-67CF559AF5C2}"/>
      </w:docPartPr>
      <w:docPartBody>
        <w:p w:rsidR="00B51EE0" w:rsidRDefault="00380E4C" w:rsidP="00380E4C">
          <w:pPr>
            <w:pStyle w:val="EF503E2985A74D808537B3BA99C3F3B0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60D165A2943B284613D7483D7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87AA-EBCD-4E68-8FC9-3C031E167223}"/>
      </w:docPartPr>
      <w:docPartBody>
        <w:p w:rsidR="00B51EE0" w:rsidRDefault="0097595B" w:rsidP="00E15E3E">
          <w:pPr>
            <w:pStyle w:val="61060D165A2943B284613D7483D709298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59E6F40A171A437FA6103AD7C6AF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EA00-9EC3-4A3F-AC88-5A41B3B8E809}"/>
      </w:docPartPr>
      <w:docPartBody>
        <w:p w:rsidR="00B51EE0" w:rsidRDefault="00380E4C" w:rsidP="00380E4C">
          <w:pPr>
            <w:pStyle w:val="59E6F40A171A437FA6103AD7C6AFE97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A9F8C684F48A8BDCA83763280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6C2B-D476-44EB-AD2F-34408D3287F6}"/>
      </w:docPartPr>
      <w:docPartBody>
        <w:p w:rsidR="00B51EE0" w:rsidRDefault="0097595B" w:rsidP="00E15E3E">
          <w:pPr>
            <w:pStyle w:val="41BA9F8C684F48A8BDCA8376328053FE8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4B80DFF33152433F843B349416BF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72A9-A4E9-4F18-A84B-85C13C3F08D2}"/>
      </w:docPartPr>
      <w:docPartBody>
        <w:p w:rsidR="00B51EE0" w:rsidRDefault="00380E4C" w:rsidP="00380E4C">
          <w:pPr>
            <w:pStyle w:val="4B80DFF33152433F843B349416BF6340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D99901DA814C5DA1FED3BD9CC7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6821-8894-48C9-8CAF-65F5A03BF2EB}"/>
      </w:docPartPr>
      <w:docPartBody>
        <w:p w:rsidR="00B51EE0" w:rsidRDefault="00380E4C" w:rsidP="00380E4C">
          <w:pPr>
            <w:pStyle w:val="A3D99901DA814C5DA1FED3BD9CC7C1C1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6560CE0C0432190385BB67425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A0AB-99F8-436D-A6FF-44D9FA127FF6}"/>
      </w:docPartPr>
      <w:docPartBody>
        <w:p w:rsidR="00B51EE0" w:rsidRDefault="0097595B" w:rsidP="00E15E3E">
          <w:pPr>
            <w:pStyle w:val="6CC6560CE0C0432190385BB67425EFAE8"/>
          </w:pPr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FE68493C5E0F4AF1831C148729A3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D21D-DFE2-4159-8629-BC5209A151B9}"/>
      </w:docPartPr>
      <w:docPartBody>
        <w:p w:rsidR="00B51EE0" w:rsidRDefault="0097595B" w:rsidP="00E15E3E">
          <w:pPr>
            <w:pStyle w:val="FE68493C5E0F4AF1831C148729A362358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0D52BDF651324E0783BE417E8059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8F84-9AA0-4638-9D88-2055E89BB2E4}"/>
      </w:docPartPr>
      <w:docPartBody>
        <w:p w:rsidR="00B51EE0" w:rsidRDefault="0097595B" w:rsidP="00E15E3E">
          <w:pPr>
            <w:pStyle w:val="0D52BDF651324E0783BE417E80592D5D8"/>
          </w:pPr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2539B3A1E8A343B4AD2BAB40C863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DDF55-DD78-4A52-B6A0-96A542BDB3DC}"/>
      </w:docPartPr>
      <w:docPartBody>
        <w:p w:rsidR="00B51EE0" w:rsidRDefault="00380E4C" w:rsidP="00380E4C">
          <w:pPr>
            <w:pStyle w:val="2539B3A1E8A343B4AD2BAB40C863744E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139EB95FD428E8C1FA48722B9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B812-6CB3-42D9-A593-AB2448D2F037}"/>
      </w:docPartPr>
      <w:docPartBody>
        <w:p w:rsidR="00B51EE0" w:rsidRDefault="0097595B" w:rsidP="00E15E3E">
          <w:pPr>
            <w:pStyle w:val="DAC139EB95FD428E8C1FA48722B902FB8"/>
          </w:pPr>
          <w:r w:rsidRPr="00187588">
            <w:rPr>
              <w:sz w:val="22"/>
            </w:rPr>
            <w:t>Explain how this project can benefit the student body at Hostos.</w:t>
          </w:r>
        </w:p>
      </w:docPartBody>
    </w:docPart>
    <w:docPart>
      <w:docPartPr>
        <w:name w:val="C1857FE03E354FA8954E7998F412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A820-2091-4E59-BF70-95CCF44F8258}"/>
      </w:docPartPr>
      <w:docPartBody>
        <w:p w:rsidR="00B51EE0" w:rsidRDefault="0097595B" w:rsidP="00E15E3E">
          <w:pPr>
            <w:pStyle w:val="C1857FE03E354FA8954E7998F4128B738"/>
          </w:pPr>
          <w:r w:rsidRPr="00357859">
            <w:rPr>
              <w:b/>
            </w:rPr>
            <w:t>Proposed by:</w:t>
          </w:r>
        </w:p>
      </w:docPartBody>
    </w:docPart>
    <w:docPart>
      <w:docPartPr>
        <w:name w:val="AF3DBE81236F41B1983B65EE4E5F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0A60-B889-4613-9766-C453489F6150}"/>
      </w:docPartPr>
      <w:docPartBody>
        <w:p w:rsidR="00B51EE0" w:rsidRDefault="0097595B" w:rsidP="00E15E3E">
          <w:pPr>
            <w:pStyle w:val="AF3DBE81236F41B1983B65EE4E5FCBB68"/>
          </w:pPr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543323A94DFD41FEAAC0717E8280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6DD8-3F0C-4738-849B-D73B435F2F2C}"/>
      </w:docPartPr>
      <w:docPartBody>
        <w:p w:rsidR="00B51EE0" w:rsidRDefault="00380E4C" w:rsidP="00380E4C">
          <w:pPr>
            <w:pStyle w:val="543323A94DFD41FEAAC0717E8280F720"/>
          </w:pPr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9974046228E340608FE71BE91459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FA0F-3F72-4DBC-B8C0-13893D504BFB}"/>
      </w:docPartPr>
      <w:docPartBody>
        <w:p w:rsidR="00B51EE0" w:rsidRDefault="0097595B" w:rsidP="00E15E3E">
          <w:pPr>
            <w:pStyle w:val="9974046228E340608FE71BE9145990F98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F3E73C9D014C4FDF81DEF301DEF6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F3CE-8400-4A3C-9B23-16491E899218}"/>
      </w:docPartPr>
      <w:docPartBody>
        <w:p w:rsidR="00B51EE0" w:rsidRDefault="0097595B" w:rsidP="00E15E3E">
          <w:pPr>
            <w:pStyle w:val="F3E73C9D014C4FDF81DEF301DEF60F738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28DB3125F75644DFA5C9A68C2504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B75C-DE4C-451F-89C1-02064E8E98C7}"/>
      </w:docPartPr>
      <w:docPartBody>
        <w:p w:rsidR="00B51EE0" w:rsidRDefault="00380E4C" w:rsidP="00380E4C">
          <w:pPr>
            <w:pStyle w:val="28DB3125F75644DFA5C9A68C2504B65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C42FB33A74CC0A12632FA40AD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FDA6-0C4F-46B9-8FE9-4C45A76B14F1}"/>
      </w:docPartPr>
      <w:docPartBody>
        <w:p w:rsidR="00B51EE0" w:rsidRDefault="0097595B" w:rsidP="00E15E3E">
          <w:pPr>
            <w:pStyle w:val="F73C42FB33A74CC0A12632FA40ADAB0B8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4C7F279C249F4628BAC4AD1422BF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08A3-8110-478A-BADF-AFB9634E3BAD}"/>
      </w:docPartPr>
      <w:docPartBody>
        <w:p w:rsidR="00B51EE0" w:rsidRDefault="00380E4C" w:rsidP="00380E4C">
          <w:pPr>
            <w:pStyle w:val="4C7F279C249F4628BAC4AD1422BFC5B6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72ED418A94715B51CA9570529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F697-A5DF-4AED-A97B-05B431841A65}"/>
      </w:docPartPr>
      <w:docPartBody>
        <w:p w:rsidR="00B51EE0" w:rsidRDefault="0097595B" w:rsidP="00E15E3E">
          <w:pPr>
            <w:pStyle w:val="56B72ED418A94715B51CA957052908FD7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4E75A46071E84AEDB650B2A6753A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C80-3D25-4A25-BFE9-EDAC33F0E43B}"/>
      </w:docPartPr>
      <w:docPartBody>
        <w:p w:rsidR="00B51EE0" w:rsidRDefault="0097595B" w:rsidP="00E15E3E">
          <w:pPr>
            <w:pStyle w:val="4E75A46071E84AEDB650B2A6753A98147"/>
          </w:pPr>
          <w:r w:rsidRPr="00592424">
            <w:rPr>
              <w:b/>
              <w:caps/>
              <w:color w:val="auto"/>
            </w:rPr>
            <w:t>Project Expenses:</w:t>
          </w:r>
        </w:p>
      </w:docPartBody>
    </w:docPart>
    <w:docPart>
      <w:docPartPr>
        <w:name w:val="6151B91F2A7E466EA6C14B7D9ED13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CCEA-104D-4064-9CD3-5D449B1529A3}"/>
      </w:docPartPr>
      <w:docPartBody>
        <w:p w:rsidR="00B51EE0" w:rsidRDefault="0097595B" w:rsidP="00E15E3E">
          <w:pPr>
            <w:pStyle w:val="6151B91F2A7E466EA6C14B7D9ED1385D7"/>
          </w:pPr>
          <w:r w:rsidRPr="00E94DFE">
            <w:rPr>
              <w:i/>
              <w:color w:val="808080" w:themeColor="background1" w:themeShade="80"/>
              <w:sz w:val="18"/>
            </w:rPr>
            <w:t xml:space="preserve">To add rows to expense tables: </w:t>
          </w:r>
          <w:r w:rsidRPr="00E94DFE">
            <w:rPr>
              <w:i/>
              <w:color w:val="808080" w:themeColor="background1" w:themeShade="80"/>
              <w:sz w:val="18"/>
            </w:rPr>
            <w:br/>
            <w:t>Select inside a cell within an existing row. This will trigger the appearance of a plus (+) button on the right side of the table; clicking on this button will insert a new row below the row you had selected</w:t>
          </w:r>
          <w:r w:rsidRPr="00E94DFE">
            <w:rPr>
              <w:rStyle w:val="PlaceholderText"/>
              <w:i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49F13A319FD14DE99C9A874EA4E3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EE62-6DB0-48CA-9DEC-672FAC216883}"/>
      </w:docPartPr>
      <w:docPartBody>
        <w:p w:rsidR="00B51EE0" w:rsidRDefault="0097595B" w:rsidP="00E15E3E">
          <w:pPr>
            <w:pStyle w:val="49F13A319FD14DE99C9A874EA4E37F847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477B61F3C5784C7CBC074144621B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1FF1-2A63-466C-9A87-7F274B5BA1E0}"/>
      </w:docPartPr>
      <w:docPartBody>
        <w:p w:rsidR="00B51EE0" w:rsidRDefault="0097595B" w:rsidP="00E15E3E">
          <w:pPr>
            <w:pStyle w:val="477B61F3C5784C7CBC074144621B91647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A6F1E92F8377404DA96F8472D19C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F218-374F-4B18-969E-1C9E3B88CFD7}"/>
      </w:docPartPr>
      <w:docPartBody>
        <w:p w:rsidR="00B51EE0" w:rsidRDefault="0097595B" w:rsidP="00E15E3E">
          <w:pPr>
            <w:pStyle w:val="A6F1E92F8377404DA96F8472D19C3C8A7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5555EAE2E9BB4C06B045A736AF9E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E109-8DF2-4C7C-8800-AAB4BC01D867}"/>
      </w:docPartPr>
      <w:docPartBody>
        <w:p w:rsidR="00B51EE0" w:rsidRDefault="0097595B" w:rsidP="00E15E3E">
          <w:pPr>
            <w:pStyle w:val="5555EAE2E9BB4C06B045A736AF9E49CA7"/>
          </w:pPr>
          <w:r w:rsidRPr="00C4367C">
            <w:rPr>
              <w:rStyle w:val="PlaceholderText"/>
            </w:rPr>
            <w:t>[Cost]</w:t>
          </w:r>
        </w:p>
      </w:docPartBody>
    </w:docPart>
    <w:docPart>
      <w:docPartPr>
        <w:name w:val="39C8A16D4AA6487289361A85442B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E6CB-12A8-4D60-9326-29C0815D7FCA}"/>
      </w:docPartPr>
      <w:docPartBody>
        <w:p w:rsidR="00B51EE0" w:rsidRDefault="0097595B" w:rsidP="00E15E3E">
          <w:pPr>
            <w:pStyle w:val="39C8A16D4AA6487289361A85442B77827"/>
          </w:pPr>
          <w:r w:rsidRPr="00C4367C">
            <w:rPr>
              <w:rStyle w:val="PlaceholderText"/>
            </w:rPr>
            <w:t>[0]</w:t>
          </w:r>
        </w:p>
      </w:docPartBody>
    </w:docPart>
    <w:docPart>
      <w:docPartPr>
        <w:name w:val="60C03ED58E6847C3A496A57F8BB0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3928-E043-4623-AECE-DB3D7A1C7A56}"/>
      </w:docPartPr>
      <w:docPartBody>
        <w:p w:rsidR="00B51EE0" w:rsidRDefault="00380E4C" w:rsidP="00380E4C">
          <w:pPr>
            <w:pStyle w:val="60C03ED58E6847C3A496A57F8BB0ED83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1AC8FDC904D838CAB61996DD8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6197-4C89-4ACC-8CA5-30E9CD6543AA}"/>
      </w:docPartPr>
      <w:docPartBody>
        <w:p w:rsidR="00B51EE0" w:rsidRDefault="00380E4C" w:rsidP="00380E4C">
          <w:pPr>
            <w:pStyle w:val="0291AC8FDC904D838CAB61996DD80ACC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3C3F9882047A6AC75214C4C97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55C5-15FA-473C-B8CE-36654FF9F6FE}"/>
      </w:docPartPr>
      <w:docPartBody>
        <w:p w:rsidR="00B51EE0" w:rsidRDefault="00380E4C" w:rsidP="00380E4C">
          <w:pPr>
            <w:pStyle w:val="32A3C3F9882047A6AC75214C4C97F804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ED9C31D089E4455BF0FB62F3C3B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88FF-43CC-41B5-81C8-8B4A786CCFF1}"/>
      </w:docPartPr>
      <w:docPartBody>
        <w:p w:rsidR="00B51EE0" w:rsidRDefault="0097595B" w:rsidP="00E15E3E">
          <w:pPr>
            <w:pStyle w:val="BED9C31D089E4455BF0FB62F3C3B4CC37"/>
          </w:pPr>
          <w:r w:rsidRPr="00C4367C">
            <w:rPr>
              <w:rStyle w:val="TableEntries-LeftAlignChar"/>
            </w:rPr>
            <w:t>[ItemName]</w:t>
          </w:r>
        </w:p>
      </w:docPartBody>
    </w:docPart>
    <w:docPart>
      <w:docPartPr>
        <w:name w:val="B17C6C7DB2A74C19AD0CB4AFFDD9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0DFF-AF2E-475D-B205-62AC7704A719}"/>
      </w:docPartPr>
      <w:docPartBody>
        <w:p w:rsidR="00B51EE0" w:rsidRDefault="0097595B" w:rsidP="00E15E3E">
          <w:pPr>
            <w:pStyle w:val="B17C6C7DB2A74C19AD0CB4AFFDD930B77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0638DC9CFDEB4AC88290619F6E14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7B4F-385D-4F45-A151-CBE99AF1E703}"/>
      </w:docPartPr>
      <w:docPartBody>
        <w:p w:rsidR="00B51EE0" w:rsidRDefault="0097595B" w:rsidP="00E15E3E">
          <w:pPr>
            <w:pStyle w:val="0638DC9CFDEB4AC88290619F6E14C5727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B829B568FAC34C55A33D866B0AB2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67AB-41A0-4422-860F-78EA01CE28B0}"/>
      </w:docPartPr>
      <w:docPartBody>
        <w:p w:rsidR="00B51EE0" w:rsidRDefault="0097595B" w:rsidP="00E15E3E">
          <w:pPr>
            <w:pStyle w:val="B829B568FAC34C55A33D866B0AB2F5BC7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CCE69744E07540AAB8E1B9B70146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3C54-F230-4281-A6C1-331B91BABF87}"/>
      </w:docPartPr>
      <w:docPartBody>
        <w:p w:rsidR="00B51EE0" w:rsidRDefault="0097595B" w:rsidP="00E15E3E">
          <w:pPr>
            <w:pStyle w:val="CCE69744E07540AAB8E1B9B701468AA77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7502EEB4949B49FAAB9D34F8004E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A860-061B-405D-8C10-5A1F0E904F33}"/>
      </w:docPartPr>
      <w:docPartBody>
        <w:p w:rsidR="00B51EE0" w:rsidRDefault="00380E4C" w:rsidP="00380E4C">
          <w:pPr>
            <w:pStyle w:val="7502EEB4949B49FAAB9D34F8004E0B6F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B7612D3F84F6BB61D64A50436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0C6C-0488-4602-9C7D-65CA90E0D5D6}"/>
      </w:docPartPr>
      <w:docPartBody>
        <w:p w:rsidR="00B51EE0" w:rsidRDefault="00380E4C" w:rsidP="00380E4C">
          <w:pPr>
            <w:pStyle w:val="2CDB7612D3F84F6BB61D64A504366180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78E66496945949B9EB5DF8FFB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05E4-F05A-44DB-8590-731716DBE02F}"/>
      </w:docPartPr>
      <w:docPartBody>
        <w:p w:rsidR="00B51EE0" w:rsidRDefault="0097595B" w:rsidP="00E15E3E">
          <w:pPr>
            <w:pStyle w:val="F4C78E66496945949B9EB5DF8FFB41F97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E094B716F88541D9B77B7798CCB5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FFE5-3756-4542-AE5E-B0A62F5C9C2E}"/>
      </w:docPartPr>
      <w:docPartBody>
        <w:p w:rsidR="00B51EE0" w:rsidRDefault="00380E4C" w:rsidP="00380E4C">
          <w:pPr>
            <w:pStyle w:val="E094B716F88541D9B77B7798CCB51DD4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F178BD09E4C38826999DEB253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447E-F490-4F48-B7A0-4B7BAAC17787}"/>
      </w:docPartPr>
      <w:docPartBody>
        <w:p w:rsidR="00B51EE0" w:rsidRDefault="0097595B" w:rsidP="00E15E3E">
          <w:pPr>
            <w:pStyle w:val="DB1F178BD09E4C38826999DEB25363DA7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F7E46C157D28484E980399CBF948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31B2-F476-427A-ACF7-13F0C0716634}"/>
      </w:docPartPr>
      <w:docPartBody>
        <w:p w:rsidR="00B51EE0" w:rsidRDefault="00380E4C" w:rsidP="00380E4C">
          <w:pPr>
            <w:pStyle w:val="F7E46C157D28484E980399CBF9488A7C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C12678F974F4A9149CBF2C33C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3190-FD65-42E4-8619-35EE43F75CCB}"/>
      </w:docPartPr>
      <w:docPartBody>
        <w:p w:rsidR="00B51EE0" w:rsidRDefault="0097595B" w:rsidP="00E15E3E">
          <w:pPr>
            <w:pStyle w:val="D6AC12678F974F4A9149CBF2C33CF97C7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C4A45C03DF2243DEBC74D1AFB6E6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AF72-A8F7-43D0-BDD3-515872F9806F}"/>
      </w:docPartPr>
      <w:docPartBody>
        <w:p w:rsidR="00B51EE0" w:rsidRDefault="00380E4C" w:rsidP="00380E4C">
          <w:pPr>
            <w:pStyle w:val="C4A45C03DF2243DEBC74D1AFB6E67FDC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02AD734232A4B7E83D31B1FEADB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6424-2D23-4058-8E9B-9DFAAFA790BB}"/>
      </w:docPartPr>
      <w:docPartBody>
        <w:p w:rsidR="00B51EE0" w:rsidRDefault="00380E4C" w:rsidP="00380E4C">
          <w:pPr>
            <w:pStyle w:val="702AD734232A4B7E83D31B1FEADB0643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CAC9A46F34E5DB1AEECBB9354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0613-65F7-4EE5-AE06-D710A60D3271}"/>
      </w:docPartPr>
      <w:docPartBody>
        <w:p w:rsidR="00B51EE0" w:rsidRDefault="0097595B" w:rsidP="00E15E3E">
          <w:pPr>
            <w:pStyle w:val="66DCAC9A46F34E5DB1AEECBB935426637"/>
          </w:pPr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E210F134B11148E89D44F9DC13E5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DDDF-8EEB-4FC1-ADD9-3677D09266D3}"/>
      </w:docPartPr>
      <w:docPartBody>
        <w:p w:rsidR="00B51EE0" w:rsidRDefault="0097595B" w:rsidP="00E15E3E">
          <w:pPr>
            <w:pStyle w:val="E210F134B11148E89D44F9DC13E5687D7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E4513629FB454AFE895C7683D324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0D65-0C8D-4A23-98DB-86011CB1A062}"/>
      </w:docPartPr>
      <w:docPartBody>
        <w:p w:rsidR="00B51EE0" w:rsidRDefault="0097595B" w:rsidP="00E15E3E">
          <w:pPr>
            <w:pStyle w:val="E4513629FB454AFE895C7683D324C5B47"/>
          </w:pPr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7786A72FAA4F4E1BA54B65F60AC0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509C-46A5-44E4-BBB9-96D8D2060FD7}"/>
      </w:docPartPr>
      <w:docPartBody>
        <w:p w:rsidR="00B51EE0" w:rsidRDefault="00380E4C" w:rsidP="00380E4C">
          <w:pPr>
            <w:pStyle w:val="7786A72FAA4F4E1BA54B65F60AC08C3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48F7777004C378BD6C1D33001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3A5-0D46-4270-9C06-65D99165D158}"/>
      </w:docPartPr>
      <w:docPartBody>
        <w:p w:rsidR="00B51EE0" w:rsidRDefault="0097595B" w:rsidP="00E15E3E">
          <w:pPr>
            <w:pStyle w:val="A7D48F7777004C378BD6C1D3300138F07"/>
          </w:pPr>
          <w:r w:rsidRPr="00187588">
            <w:rPr>
              <w:sz w:val="22"/>
            </w:rPr>
            <w:t>Explain how this project can benefit the student body at Hostos.</w:t>
          </w:r>
        </w:p>
      </w:docPartBody>
    </w:docPart>
    <w:docPart>
      <w:docPartPr>
        <w:name w:val="D37E2B2403534EAC944405691AAB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6B39-BDF3-48F3-9222-1FC8969DD652}"/>
      </w:docPartPr>
      <w:docPartBody>
        <w:p w:rsidR="00B51EE0" w:rsidRDefault="0097595B" w:rsidP="00E15E3E">
          <w:pPr>
            <w:pStyle w:val="D37E2B2403534EAC944405691AABA34B7"/>
          </w:pPr>
          <w:r w:rsidRPr="00357859">
            <w:rPr>
              <w:b/>
            </w:rPr>
            <w:t>Proposed by:</w:t>
          </w:r>
        </w:p>
      </w:docPartBody>
    </w:docPart>
    <w:docPart>
      <w:docPartPr>
        <w:name w:val="531773DDC90A4531B51C3A256CC5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D09B-C4E4-4A42-8E1C-FB38801E9B31}"/>
      </w:docPartPr>
      <w:docPartBody>
        <w:p w:rsidR="00B51EE0" w:rsidRDefault="0097595B" w:rsidP="00E15E3E">
          <w:pPr>
            <w:pStyle w:val="531773DDC90A4531B51C3A256CC5EC937"/>
          </w:pPr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9917CCCEBDD04998A15CC13A2DF8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749E-D639-49A5-8E92-AF60C6EACE1E}"/>
      </w:docPartPr>
      <w:docPartBody>
        <w:p w:rsidR="00B51EE0" w:rsidRDefault="00380E4C" w:rsidP="00380E4C">
          <w:pPr>
            <w:pStyle w:val="9917CCCEBDD04998A15CC13A2DF8E66C"/>
          </w:pPr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95E984E376D3400F905FE7D1E093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AFD1-E870-4040-BE8F-D3258CA72A63}"/>
      </w:docPartPr>
      <w:docPartBody>
        <w:p w:rsidR="00B51EE0" w:rsidRDefault="0097595B" w:rsidP="00E15E3E">
          <w:pPr>
            <w:pStyle w:val="95E984E376D3400F905FE7D1E09302517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FBCBE0931D48496FBB473F2521F9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7731-FEF3-4E97-B2E8-08C5BB48050C}"/>
      </w:docPartPr>
      <w:docPartBody>
        <w:p w:rsidR="00B51EE0" w:rsidRDefault="0097595B" w:rsidP="00E15E3E">
          <w:pPr>
            <w:pStyle w:val="FBCBE0931D48496FBB473F2521F960E67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FFE1B5F142904D97BA234E92C8C8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0D3D-F1F1-411C-B8AA-C03A1A09C8B6}"/>
      </w:docPartPr>
      <w:docPartBody>
        <w:p w:rsidR="00B51EE0" w:rsidRDefault="00380E4C" w:rsidP="00380E4C">
          <w:pPr>
            <w:pStyle w:val="FFE1B5F142904D97BA234E92C8C8A826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A9E43CDC94C6EABF79A7CF2FD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CEBE-FB56-4950-8556-94BE3927146D}"/>
      </w:docPartPr>
      <w:docPartBody>
        <w:p w:rsidR="00B51EE0" w:rsidRDefault="0097595B" w:rsidP="00E15E3E">
          <w:pPr>
            <w:pStyle w:val="BEEA9E43CDC94C6EABF79A7CF2FD69507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ECDD484D05F14AC4BF748C9E49AD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7D78-79E1-40EB-A61F-AEC0DE84E5AB}"/>
      </w:docPartPr>
      <w:docPartBody>
        <w:p w:rsidR="00B51EE0" w:rsidRDefault="00380E4C" w:rsidP="00380E4C">
          <w:pPr>
            <w:pStyle w:val="ECDD484D05F14AC4BF748C9E49AD328E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397EAE6FA4D488EED151A692D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D1D3-30BE-4E79-82FA-917156FA00C0}"/>
      </w:docPartPr>
      <w:docPartBody>
        <w:p w:rsidR="00B51EE0" w:rsidRDefault="0097595B" w:rsidP="00E15E3E">
          <w:pPr>
            <w:pStyle w:val="8FD397EAE6FA4D488EED151A692D39FD7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F83498B467D247A58CED229E73B0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1C3C-C290-4E6F-BBF6-13E26A4A5A57}"/>
      </w:docPartPr>
      <w:docPartBody>
        <w:p w:rsidR="00B51EE0" w:rsidRDefault="0097595B" w:rsidP="00E15E3E">
          <w:pPr>
            <w:pStyle w:val="F83498B467D247A58CED229E73B026AB7"/>
          </w:pPr>
          <w:r w:rsidRPr="00592424">
            <w:rPr>
              <w:b/>
              <w:caps/>
              <w:color w:val="auto"/>
            </w:rPr>
            <w:t>Project Expenses:</w:t>
          </w:r>
        </w:p>
      </w:docPartBody>
    </w:docPart>
    <w:docPart>
      <w:docPartPr>
        <w:name w:val="5C725D44A07E4511A42481C9EB8F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83E4-08A6-4C2E-AD31-429D049CC84E}"/>
      </w:docPartPr>
      <w:docPartBody>
        <w:p w:rsidR="00B51EE0" w:rsidRDefault="0097595B" w:rsidP="00E15E3E">
          <w:pPr>
            <w:pStyle w:val="5C725D44A07E4511A42481C9EB8F56427"/>
          </w:pPr>
          <w:r w:rsidRPr="00E94DFE">
            <w:rPr>
              <w:i/>
              <w:color w:val="808080" w:themeColor="background1" w:themeShade="80"/>
              <w:sz w:val="18"/>
            </w:rPr>
            <w:t xml:space="preserve">To add rows to expense tables: </w:t>
          </w:r>
          <w:r w:rsidRPr="00E94DFE">
            <w:rPr>
              <w:i/>
              <w:color w:val="808080" w:themeColor="background1" w:themeShade="80"/>
              <w:sz w:val="18"/>
            </w:rPr>
            <w:br/>
            <w:t>Select inside a cell within an existing row. This will trigger the appearance of a plus (+) button on the right side of the table; clicking on this button will insert a new row below the row you had selected</w:t>
          </w:r>
          <w:r w:rsidRPr="00E94DFE">
            <w:rPr>
              <w:rStyle w:val="PlaceholderText"/>
              <w:i/>
              <w:color w:val="808080" w:themeColor="background1" w:themeShade="80"/>
              <w:sz w:val="18"/>
            </w:rPr>
            <w:t>.</w:t>
          </w:r>
        </w:p>
      </w:docPartBody>
    </w:docPart>
    <w:docPart>
      <w:docPartPr>
        <w:name w:val="6D0599F6C2D24E0F9E665A72F107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D2EA-2408-4FEB-B9A9-BD67799C043B}"/>
      </w:docPartPr>
      <w:docPartBody>
        <w:p w:rsidR="00B51EE0" w:rsidRDefault="0097595B" w:rsidP="00E15E3E">
          <w:pPr>
            <w:pStyle w:val="6D0599F6C2D24E0F9E665A72F10799027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F4002BE9AD264C4F8948AFFCC25F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E11A-BBD4-4041-80D1-EDD533047721}"/>
      </w:docPartPr>
      <w:docPartBody>
        <w:p w:rsidR="00B51EE0" w:rsidRDefault="0097595B" w:rsidP="00E15E3E">
          <w:pPr>
            <w:pStyle w:val="F4002BE9AD264C4F8948AFFCC25F53A87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0369927D41114350B42627ABD4BE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C04F-16E9-4F61-B728-C948A06CAF9A}"/>
      </w:docPartPr>
      <w:docPartBody>
        <w:p w:rsidR="00B51EE0" w:rsidRDefault="0097595B" w:rsidP="00E15E3E">
          <w:pPr>
            <w:pStyle w:val="0369927D41114350B42627ABD4BE7CAB7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E071DA0B021A4CE88160173BDF4F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ED00-6A6C-46B4-98DB-B49D50BA3785}"/>
      </w:docPartPr>
      <w:docPartBody>
        <w:p w:rsidR="00B51EE0" w:rsidRDefault="0097595B" w:rsidP="00E15E3E">
          <w:pPr>
            <w:pStyle w:val="E071DA0B021A4CE88160173BDF4FAF5E7"/>
          </w:pPr>
          <w:r w:rsidRPr="00C4367C">
            <w:rPr>
              <w:rStyle w:val="PlaceholderText"/>
            </w:rPr>
            <w:t>[Cost]</w:t>
          </w:r>
        </w:p>
      </w:docPartBody>
    </w:docPart>
    <w:docPart>
      <w:docPartPr>
        <w:name w:val="DDD355BAD43547049A31ACE002C1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5D6F-0B40-4D1D-AD52-AB9490B82709}"/>
      </w:docPartPr>
      <w:docPartBody>
        <w:p w:rsidR="00B51EE0" w:rsidRDefault="0097595B" w:rsidP="00E15E3E">
          <w:pPr>
            <w:pStyle w:val="DDD355BAD43547049A31ACE002C192CB7"/>
          </w:pPr>
          <w:r w:rsidRPr="00C4367C">
            <w:rPr>
              <w:rStyle w:val="PlaceholderText"/>
            </w:rPr>
            <w:t>[0]</w:t>
          </w:r>
        </w:p>
      </w:docPartBody>
    </w:docPart>
    <w:docPart>
      <w:docPartPr>
        <w:name w:val="10A34DC5C2754789ABE8FC026754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741F-E187-4587-824F-2CCAFAF69592}"/>
      </w:docPartPr>
      <w:docPartBody>
        <w:p w:rsidR="00B51EE0" w:rsidRDefault="00380E4C" w:rsidP="00380E4C">
          <w:pPr>
            <w:pStyle w:val="10A34DC5C2754789ABE8FC0267540593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5186AB55B4E5AAFB28A8CE8F9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DB67-B414-45D9-8B11-318E7640D1EB}"/>
      </w:docPartPr>
      <w:docPartBody>
        <w:p w:rsidR="00B51EE0" w:rsidRDefault="00380E4C" w:rsidP="00380E4C">
          <w:pPr>
            <w:pStyle w:val="74C5186AB55B4E5AAFB28A8CE8F94487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85BAB6F3D4DE59B25CB3EEED33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1F80-1916-455A-BE04-7F184A8FD90B}"/>
      </w:docPartPr>
      <w:docPartBody>
        <w:p w:rsidR="00B51EE0" w:rsidRDefault="00380E4C" w:rsidP="00380E4C">
          <w:pPr>
            <w:pStyle w:val="8A785BAB6F3D4DE59B25CB3EEED3384E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9861A57A4984BD48CFAA5555434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9C85-C354-4BEE-AF77-C32C6C349AFA}"/>
      </w:docPartPr>
      <w:docPartBody>
        <w:p w:rsidR="00B51EE0" w:rsidRDefault="0097595B" w:rsidP="00E15E3E">
          <w:pPr>
            <w:pStyle w:val="19861A57A4984BD48CFAA55554349F867"/>
          </w:pPr>
          <w:r w:rsidRPr="00C4367C">
            <w:rPr>
              <w:rStyle w:val="TableEntries-LeftAlignChar"/>
            </w:rPr>
            <w:t>[ItemName]</w:t>
          </w:r>
        </w:p>
      </w:docPartBody>
    </w:docPart>
    <w:docPart>
      <w:docPartPr>
        <w:name w:val="D0B93061A2E847C6B1FDA06428DF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F36A-EB47-4F3A-9B43-2037E48296DB}"/>
      </w:docPartPr>
      <w:docPartBody>
        <w:p w:rsidR="00B51EE0" w:rsidRDefault="0097595B" w:rsidP="00E15E3E">
          <w:pPr>
            <w:pStyle w:val="D0B93061A2E847C6B1FDA06428DF6A657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F53CD159DEA641AD8649460AE564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716D-1A8A-40AE-84CC-F50F81DA2CAC}"/>
      </w:docPartPr>
      <w:docPartBody>
        <w:p w:rsidR="00B51EE0" w:rsidRDefault="0097595B" w:rsidP="00E15E3E">
          <w:pPr>
            <w:pStyle w:val="F53CD159DEA641AD8649460AE564F9A17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E8CF3D91FDB44B90ADB218AD8CAD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FC6E-DA75-48BE-80BA-0E0518D298D2}"/>
      </w:docPartPr>
      <w:docPartBody>
        <w:p w:rsidR="00B51EE0" w:rsidRDefault="0097595B" w:rsidP="00E15E3E">
          <w:pPr>
            <w:pStyle w:val="E8CF3D91FDB44B90ADB218AD8CAD3D307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C122CCFCE092446AAE7C327C7734D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25F1-4591-409E-B95E-36793717CDB3}"/>
      </w:docPartPr>
      <w:docPartBody>
        <w:p w:rsidR="00B51EE0" w:rsidRDefault="0097595B" w:rsidP="00E15E3E">
          <w:pPr>
            <w:pStyle w:val="C122CCFCE092446AAE7C327C7734D6587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B7856C77807448A7B20C74CDDBFB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9BEE-7657-4554-94EF-4FF5F36B521B}"/>
      </w:docPartPr>
      <w:docPartBody>
        <w:p w:rsidR="00B51EE0" w:rsidRDefault="00380E4C" w:rsidP="00380E4C">
          <w:pPr>
            <w:pStyle w:val="B7856C77807448A7B20C74CDDBFB31E2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62CF01B444AF5AB123888E38A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E740-C3F2-49C3-9357-A39A865ED722}"/>
      </w:docPartPr>
      <w:docPartBody>
        <w:p w:rsidR="00B51EE0" w:rsidRDefault="00380E4C" w:rsidP="00380E4C">
          <w:pPr>
            <w:pStyle w:val="D9362CF01B444AF5AB123888E38AAE50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7633540B1490DA3AB62F44555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0DB3-AA55-4B36-8B6A-1611EFD9DC34}"/>
      </w:docPartPr>
      <w:docPartBody>
        <w:p w:rsidR="00B51EE0" w:rsidRDefault="0097595B" w:rsidP="00E15E3E">
          <w:pPr>
            <w:pStyle w:val="66A7633540B1490DA3AB62F44555DB017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17ABE32A5A934E2F97205ABC7136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DBC2-8134-4107-B224-48FACAB21DF8}"/>
      </w:docPartPr>
      <w:docPartBody>
        <w:p w:rsidR="00B51EE0" w:rsidRDefault="00380E4C" w:rsidP="00380E4C">
          <w:pPr>
            <w:pStyle w:val="17ABE32A5A934E2F97205ABC7136E3B1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AEC265E8743E4BF02A20870EA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703B-5ADB-490D-AB36-256CC3526BDF}"/>
      </w:docPartPr>
      <w:docPartBody>
        <w:p w:rsidR="00B51EE0" w:rsidRDefault="0097595B" w:rsidP="00E15E3E">
          <w:pPr>
            <w:pStyle w:val="239AEC265E8743E4BF02A20870EA14DF7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DED19E12089543708482DC12B05A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FE60-178F-4D92-AEA0-6D07CB712303}"/>
      </w:docPartPr>
      <w:docPartBody>
        <w:p w:rsidR="00B51EE0" w:rsidRDefault="00380E4C" w:rsidP="00380E4C">
          <w:pPr>
            <w:pStyle w:val="DED19E12089543708482DC12B05A4DF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4C0384F0C42858050604CDBCEF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945D-1777-4E57-AB03-995F9F0AD345}"/>
      </w:docPartPr>
      <w:docPartBody>
        <w:p w:rsidR="00B51EE0" w:rsidRDefault="0097595B" w:rsidP="00E15E3E">
          <w:pPr>
            <w:pStyle w:val="3AC4C0384F0C42858050604CDBCEF9857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B0A247FF5089404B8437D660C2EE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83E3-616A-48D4-A80A-124E119CD96C}"/>
      </w:docPartPr>
      <w:docPartBody>
        <w:p w:rsidR="00E15E3E" w:rsidRDefault="0097595B" w:rsidP="00E15E3E">
          <w:pPr>
            <w:pStyle w:val="B0A247FF5089404B8437D660C2EEF5E16"/>
          </w:pPr>
          <w:r>
            <w:rPr>
              <w:rStyle w:val="PlaceholderText"/>
            </w:rPr>
            <w:t>[0]</w:t>
          </w:r>
        </w:p>
      </w:docPartBody>
    </w:docPart>
    <w:docPart>
      <w:docPartPr>
        <w:name w:val="5595A64B971049869FA0487A5D150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2DBC-64B8-4E36-B7D7-024FA702D730}"/>
      </w:docPartPr>
      <w:docPartBody>
        <w:p w:rsidR="00E15E3E" w:rsidRDefault="00B51EE0" w:rsidP="00B51EE0">
          <w:pPr>
            <w:pStyle w:val="5595A64B971049869FA0487A5D150A62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69DD48B6E49F1BEAF509EEA8F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74AA-9F0F-4595-8A59-B75339642563}"/>
      </w:docPartPr>
      <w:docPartBody>
        <w:p w:rsidR="00E15E3E" w:rsidRDefault="0097595B" w:rsidP="00E15E3E">
          <w:pPr>
            <w:pStyle w:val="85E69DD48B6E49F1BEAF509EEA8F721A4"/>
          </w:pPr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64B92984A3B44E0DB22758162FC0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CAC1-32D7-498D-984E-0A2D2E7E2DD9}"/>
      </w:docPartPr>
      <w:docPartBody>
        <w:p w:rsidR="0097595B" w:rsidRDefault="0097595B" w:rsidP="00E15E3E">
          <w:pPr>
            <w:pStyle w:val="64B92984A3B44E0DB22758162FC0D600"/>
          </w:pPr>
          <w:r w:rsidRPr="00CF0F51">
            <w:rPr>
              <w:color w:val="808080" w:themeColor="background1" w:themeShade="80"/>
            </w:rPr>
            <w:t>[Office/Department]</w:t>
          </w:r>
        </w:p>
      </w:docPartBody>
    </w:docPart>
    <w:docPart>
      <w:docPartPr>
        <w:name w:val="022F96CACFC0445F91556925F324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CA93-160E-45F9-91D9-9CCA744B9F90}"/>
      </w:docPartPr>
      <w:docPartBody>
        <w:p w:rsidR="00000000" w:rsidRDefault="0097595B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334D1D3834C3885A97BA68F4C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97CC-D896-45CA-BBB2-BEC32FD0CAD8}"/>
      </w:docPartPr>
      <w:docPartBody>
        <w:p w:rsidR="00000000" w:rsidRDefault="0097595B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BB98EA5C34168AB966D02C686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6E3A4-0558-4D74-98C7-954B05BA6906}"/>
      </w:docPartPr>
      <w:docPartBody>
        <w:p w:rsidR="00000000" w:rsidRDefault="0097595B">
          <w:r w:rsidRPr="00DC724E">
            <w:t xml:space="preserve">How </w:t>
          </w:r>
          <w:r>
            <w:t>can</w:t>
          </w:r>
          <w:r w:rsidRPr="00DC724E">
            <w:t xml:space="preserve"> this item </w:t>
          </w:r>
          <w:r>
            <w:t>help students learn in a partially/fully remote education environment?</w:t>
          </w:r>
        </w:p>
      </w:docPartBody>
    </w:docPart>
    <w:docPart>
      <w:docPartPr>
        <w:name w:val="BCBB53E583CB4DD3B9E5CE5732FD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9A99-5997-4220-92DE-8903649CBCF0}"/>
      </w:docPartPr>
      <w:docPartBody>
        <w:p w:rsidR="00000000" w:rsidRDefault="0097595B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E1E0448624BBDAE8C74BA8335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D0FF-6ACC-460E-9E72-68C9F18E3106}"/>
      </w:docPartPr>
      <w:docPartBody>
        <w:p w:rsidR="00000000" w:rsidRDefault="0097595B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3BC7DFC1D40548C48BA99C7E6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5FD0-751E-4281-9BA6-92D8CFC43617}"/>
      </w:docPartPr>
      <w:docPartBody>
        <w:p w:rsidR="00000000" w:rsidRDefault="0097595B">
          <w:r w:rsidRPr="00DC724E">
            <w:t xml:space="preserve">How </w:t>
          </w:r>
          <w:r>
            <w:t>can</w:t>
          </w:r>
          <w:r w:rsidRPr="00DC724E">
            <w:t xml:space="preserve"> this item </w:t>
          </w:r>
          <w:r>
            <w:t>help students learn in a partially/fully remote education environment?</w:t>
          </w:r>
        </w:p>
      </w:docPartBody>
    </w:docPart>
    <w:docPart>
      <w:docPartPr>
        <w:name w:val="D56451BCC7EF4548B666A068223C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A495-AA5A-471E-B110-4A025BDCF056}"/>
      </w:docPartPr>
      <w:docPartBody>
        <w:p w:rsidR="00000000" w:rsidRDefault="0097595B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EBCB10D1040E5A47A21B50CB7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DCA0-CDA3-45AC-9C86-4196DFAF7BCD}"/>
      </w:docPartPr>
      <w:docPartBody>
        <w:p w:rsidR="00000000" w:rsidRDefault="0097595B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C64DF817B43F496C860AC5284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AD41-E33E-4EA1-AF91-A5F43F6CBBE2}"/>
      </w:docPartPr>
      <w:docPartBody>
        <w:p w:rsidR="00000000" w:rsidRDefault="0097595B">
          <w:r w:rsidRPr="00DC724E">
            <w:t xml:space="preserve">How </w:t>
          </w:r>
          <w:r>
            <w:t>can</w:t>
          </w:r>
          <w:r w:rsidRPr="00DC724E">
            <w:t xml:space="preserve"> this item </w:t>
          </w:r>
          <w:r>
            <w:t>help students learn in a partially/fully remote education environment?</w:t>
          </w:r>
        </w:p>
      </w:docPartBody>
    </w:docPart>
    <w:docPart>
      <w:docPartPr>
        <w:name w:val="C98AAAD53F3E4A4EB2B518D61CB7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2401-73A2-4D5E-8452-6685601A9818}"/>
      </w:docPartPr>
      <w:docPartBody>
        <w:p w:rsidR="00000000" w:rsidRDefault="0097595B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6F0A0F14E4825B28AE46C916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E23B-EAB4-4FCC-91E8-4B6F3428EE66}"/>
      </w:docPartPr>
      <w:docPartBody>
        <w:p w:rsidR="00000000" w:rsidRDefault="0097595B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92EE2C85B4674BAA0498E6E7D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1C1F-28EE-41A7-8FF7-7BB2581D6A0C}"/>
      </w:docPartPr>
      <w:docPartBody>
        <w:p w:rsidR="00000000" w:rsidRDefault="0097595B">
          <w:r w:rsidRPr="00DC724E">
            <w:t xml:space="preserve">How </w:t>
          </w:r>
          <w:r>
            <w:t>can</w:t>
          </w:r>
          <w:r w:rsidRPr="00DC724E">
            <w:t xml:space="preserve"> this item </w:t>
          </w:r>
          <w:r>
            <w:t>help students learn in a partially/fully remote education environment?</w:t>
          </w:r>
        </w:p>
      </w:docPartBody>
    </w:docPart>
    <w:docPart>
      <w:docPartPr>
        <w:name w:val="35809A09465744ECA987A1FFFF0D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67F6-95F6-4E51-8A05-DB9F45A1A8DD}"/>
      </w:docPartPr>
      <w:docPartBody>
        <w:p w:rsidR="00000000" w:rsidRDefault="0097595B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C9609501B40E49FDFBE19E3D6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20DD-1D94-4398-A7DF-376660A6C17C}"/>
      </w:docPartPr>
      <w:docPartBody>
        <w:p w:rsidR="00000000" w:rsidRDefault="0097595B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E0229E90A476D9A387439C36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3E3D-B952-4909-AD73-9C3910D32F0D}"/>
      </w:docPartPr>
      <w:docPartBody>
        <w:p w:rsidR="00000000" w:rsidRDefault="0097595B">
          <w:r w:rsidRPr="00DC724E">
            <w:t xml:space="preserve">How </w:t>
          </w:r>
          <w:r>
            <w:t>can</w:t>
          </w:r>
          <w:r w:rsidRPr="00DC724E">
            <w:t xml:space="preserve"> this item </w:t>
          </w:r>
          <w:r>
            <w:t>help students learn in a partially/fully remote education environment?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97"/>
    <w:rsid w:val="00245FCC"/>
    <w:rsid w:val="00380E4C"/>
    <w:rsid w:val="007E5897"/>
    <w:rsid w:val="0097595B"/>
    <w:rsid w:val="00A02096"/>
    <w:rsid w:val="00B51EE0"/>
    <w:rsid w:val="00C746FA"/>
    <w:rsid w:val="00C95B6F"/>
    <w:rsid w:val="00E1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6B43F97DB48AE966E09267894C233">
    <w:name w:val="5D36B43F97DB48AE966E09267894C233"/>
  </w:style>
  <w:style w:type="paragraph" w:customStyle="1" w:styleId="70D4C65031944C0A8F67BAFBA0694741">
    <w:name w:val="70D4C65031944C0A8F67BAFBA0694741"/>
  </w:style>
  <w:style w:type="paragraph" w:customStyle="1" w:styleId="AB064BC6DDCF4ED4934B8123EA45185C">
    <w:name w:val="AB064BC6DDCF4ED4934B8123EA45185C"/>
  </w:style>
  <w:style w:type="paragraph" w:customStyle="1" w:styleId="0D9DAB1A2A204437824ABE27FAFEF181">
    <w:name w:val="0D9DAB1A2A204437824ABE27FAFEF181"/>
  </w:style>
  <w:style w:type="paragraph" w:customStyle="1" w:styleId="C8479F42A36041F9991319B0AD54A59C">
    <w:name w:val="C8479F42A36041F9991319B0AD54A59C"/>
  </w:style>
  <w:style w:type="paragraph" w:customStyle="1" w:styleId="387ABF48A2FF4BDBA61C3AFBD386CD0A">
    <w:name w:val="387ABF48A2FF4BDBA61C3AFBD386CD0A"/>
  </w:style>
  <w:style w:type="paragraph" w:customStyle="1" w:styleId="9825FCCF01F742F3A846BAEE48009CC8">
    <w:name w:val="9825FCCF01F742F3A846BAEE48009CC8"/>
  </w:style>
  <w:style w:type="paragraph" w:customStyle="1" w:styleId="F010DE54289346E8A5F068B054E8A833">
    <w:name w:val="F010DE54289346E8A5F068B054E8A833"/>
  </w:style>
  <w:style w:type="paragraph" w:customStyle="1" w:styleId="DBAFFEA2A89441438F0C86DD78F16EF0">
    <w:name w:val="DBAFFEA2A89441438F0C86DD78F16EF0"/>
  </w:style>
  <w:style w:type="paragraph" w:customStyle="1" w:styleId="FAAEDC734346450A96DE32399337581F">
    <w:name w:val="FAAEDC734346450A96DE32399337581F"/>
  </w:style>
  <w:style w:type="paragraph" w:customStyle="1" w:styleId="1D873310F3F345DB8CD8A3F40C941649">
    <w:name w:val="1D873310F3F345DB8CD8A3F40C941649"/>
  </w:style>
  <w:style w:type="paragraph" w:customStyle="1" w:styleId="77F8A8484EE0420ABFB23C744BF34938">
    <w:name w:val="77F8A8484EE0420ABFB23C744BF34938"/>
  </w:style>
  <w:style w:type="paragraph" w:customStyle="1" w:styleId="04FF4AFE457848108117827717C938D5">
    <w:name w:val="04FF4AFE457848108117827717C938D5"/>
  </w:style>
  <w:style w:type="paragraph" w:customStyle="1" w:styleId="56CC31F0A56C4FC4AB7BEDC15E74A165">
    <w:name w:val="56CC31F0A56C4FC4AB7BEDC15E74A165"/>
  </w:style>
  <w:style w:type="paragraph" w:customStyle="1" w:styleId="D6CB885962984EEC94AB60EB9E40676E">
    <w:name w:val="D6CB885962984EEC94AB60EB9E40676E"/>
  </w:style>
  <w:style w:type="paragraph" w:customStyle="1" w:styleId="2287DFFD54E14AADB77A797943D9A982">
    <w:name w:val="2287DFFD54E14AADB77A797943D9A982"/>
  </w:style>
  <w:style w:type="paragraph" w:customStyle="1" w:styleId="B503277B73F4405E8256C5C37CF89453">
    <w:name w:val="B503277B73F4405E8256C5C37CF89453"/>
  </w:style>
  <w:style w:type="paragraph" w:customStyle="1" w:styleId="C80C72730A5942BFB9393FAE4BCEBF90">
    <w:name w:val="C80C72730A5942BFB9393FAE4BCEBF90"/>
  </w:style>
  <w:style w:type="paragraph" w:customStyle="1" w:styleId="CD20550FE3394C5C9B741CEF0D709D3C">
    <w:name w:val="CD20550FE3394C5C9B741CEF0D709D3C"/>
  </w:style>
  <w:style w:type="paragraph" w:customStyle="1" w:styleId="41AD36796C07487BA1FD0ACDD84E6DEB">
    <w:name w:val="41AD36796C07487BA1FD0ACDD84E6DEB"/>
  </w:style>
  <w:style w:type="paragraph" w:customStyle="1" w:styleId="67EAE9F8B6724EC3A89504715D5EB0CD">
    <w:name w:val="67EAE9F8B6724EC3A89504715D5EB0CD"/>
  </w:style>
  <w:style w:type="paragraph" w:customStyle="1" w:styleId="0FDADDA35F334A8E8C64E00ED18855F1">
    <w:name w:val="0FDADDA35F334A8E8C64E00ED18855F1"/>
  </w:style>
  <w:style w:type="paragraph" w:customStyle="1" w:styleId="66C1CB2C532F4C0392DB1E177010605E">
    <w:name w:val="66C1CB2C532F4C0392DB1E177010605E"/>
  </w:style>
  <w:style w:type="paragraph" w:customStyle="1" w:styleId="B167E47F434146DFBC0D595892F4D30C">
    <w:name w:val="B167E47F434146DFBC0D595892F4D30C"/>
  </w:style>
  <w:style w:type="paragraph" w:customStyle="1" w:styleId="C204FA433E414D4EA10972574CC1F253">
    <w:name w:val="C204FA433E414D4EA10972574CC1F253"/>
  </w:style>
  <w:style w:type="paragraph" w:customStyle="1" w:styleId="33E26D1CD4024A8CABB9F6B0C695FED3">
    <w:name w:val="33E26D1CD4024A8CABB9F6B0C695FED3"/>
  </w:style>
  <w:style w:type="paragraph" w:customStyle="1" w:styleId="093CA6E72D6D4AD8BE28B42C513C9EAB">
    <w:name w:val="093CA6E72D6D4AD8BE28B42C513C9EAB"/>
  </w:style>
  <w:style w:type="paragraph" w:customStyle="1" w:styleId="C9C8912AF3F0410AADBFD7E2E6F71B7B">
    <w:name w:val="C9C8912AF3F0410AADBFD7E2E6F71B7B"/>
  </w:style>
  <w:style w:type="paragraph" w:customStyle="1" w:styleId="B28005616A554ABB842331FCD2BAEC47">
    <w:name w:val="B28005616A554ABB842331FCD2BAEC47"/>
  </w:style>
  <w:style w:type="paragraph" w:customStyle="1" w:styleId="E87E89529C294D25901CB318D5D6DED0">
    <w:name w:val="E87E89529C294D25901CB318D5D6DED0"/>
  </w:style>
  <w:style w:type="paragraph" w:customStyle="1" w:styleId="9362A5AFEB8C435EA7DC219631CBA163">
    <w:name w:val="9362A5AFEB8C435EA7DC219631CBA163"/>
  </w:style>
  <w:style w:type="paragraph" w:customStyle="1" w:styleId="C0F2906D2C1640108A328F40ED21EA20">
    <w:name w:val="C0F2906D2C1640108A328F40ED21EA20"/>
  </w:style>
  <w:style w:type="paragraph" w:customStyle="1" w:styleId="9B38E27230024B0085A7319232CAAA9B">
    <w:name w:val="9B38E27230024B0085A7319232CAAA9B"/>
  </w:style>
  <w:style w:type="paragraph" w:customStyle="1" w:styleId="9829A3763B754054BDD729A9A882653B">
    <w:name w:val="9829A3763B754054BDD729A9A882653B"/>
  </w:style>
  <w:style w:type="paragraph" w:customStyle="1" w:styleId="1C3C7E1063E74D5089FB093824FC7848">
    <w:name w:val="1C3C7E1063E74D5089FB093824FC7848"/>
  </w:style>
  <w:style w:type="paragraph" w:customStyle="1" w:styleId="486EDF5D85A74772A6E11BBAB7661584">
    <w:name w:val="486EDF5D85A74772A6E11BBAB7661584"/>
  </w:style>
  <w:style w:type="paragraph" w:customStyle="1" w:styleId="2F559264D7EA4563A4BAF827248BF701">
    <w:name w:val="2F559264D7EA4563A4BAF827248BF701"/>
  </w:style>
  <w:style w:type="paragraph" w:customStyle="1" w:styleId="D2305236CFB7424987AB164C07EEABAC">
    <w:name w:val="D2305236CFB7424987AB164C07EEABAC"/>
  </w:style>
  <w:style w:type="character" w:styleId="PlaceholderText">
    <w:name w:val="Placeholder Text"/>
    <w:basedOn w:val="DefaultParagraphFont"/>
    <w:uiPriority w:val="99"/>
    <w:semiHidden/>
    <w:rsid w:val="0097595B"/>
    <w:rPr>
      <w:color w:val="808080"/>
    </w:rPr>
  </w:style>
  <w:style w:type="paragraph" w:customStyle="1" w:styleId="C0F2906D2C1640108A328F40ED21EA201">
    <w:name w:val="C0F2906D2C1640108A328F40ED21EA20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1">
    <w:name w:val="9B38E27230024B0085A7319232CAAA9B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1">
    <w:name w:val="9829A3763B754054BDD729A9A882653B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1">
    <w:name w:val="1C3C7E1063E74D5089FB093824FC7848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C7569ED5899545B6901F24E637290F5C">
    <w:name w:val="C7569ED5899545B6901F24E637290F5C"/>
    <w:rsid w:val="007E5897"/>
  </w:style>
  <w:style w:type="paragraph" w:customStyle="1" w:styleId="C0F2906D2C1640108A328F40ED21EA202">
    <w:name w:val="C0F2906D2C1640108A328F40ED21EA20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2">
    <w:name w:val="9B38E27230024B0085A7319232CAAA9B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2">
    <w:name w:val="9829A3763B754054BDD729A9A882653B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2">
    <w:name w:val="1C3C7E1063E74D5089FB093824FC7848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25919A970944FA811ED37AF8646570">
    <w:name w:val="9B25919A970944FA811ED37AF8646570"/>
    <w:rsid w:val="007E5897"/>
  </w:style>
  <w:style w:type="paragraph" w:customStyle="1" w:styleId="6DCC24EB5E8148A287AECFB8CD0BF060">
    <w:name w:val="6DCC24EB5E8148A287AECFB8CD0BF060"/>
    <w:rsid w:val="007E5897"/>
  </w:style>
  <w:style w:type="paragraph" w:customStyle="1" w:styleId="C3073B11C1DD4871A0864799E0FB4AFA">
    <w:name w:val="C3073B11C1DD4871A0864799E0FB4AFA"/>
    <w:rsid w:val="007E5897"/>
  </w:style>
  <w:style w:type="paragraph" w:customStyle="1" w:styleId="005D0879BEFC4619B27D416B3F114F56">
    <w:name w:val="005D0879BEFC4619B27D416B3F114F56"/>
    <w:rsid w:val="007E5897"/>
  </w:style>
  <w:style w:type="paragraph" w:customStyle="1" w:styleId="D5B3816D31964894905CA54D059137D0">
    <w:name w:val="D5B3816D31964894905CA54D059137D0"/>
    <w:rsid w:val="007E5897"/>
  </w:style>
  <w:style w:type="paragraph" w:customStyle="1" w:styleId="023E49E756BC46DA812BA8C2AE401167">
    <w:name w:val="023E49E756BC46DA812BA8C2AE401167"/>
    <w:rsid w:val="007E5897"/>
  </w:style>
  <w:style w:type="paragraph" w:customStyle="1" w:styleId="C0F2906D2C1640108A328F40ED21EA203">
    <w:name w:val="C0F2906D2C1640108A328F40ED21EA20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3">
    <w:name w:val="9B38E27230024B0085A7319232CAAA9B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3">
    <w:name w:val="9829A3763B754054BDD729A9A882653B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3">
    <w:name w:val="1C3C7E1063E74D5089FB093824FC7848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6DC6DC27CDBF4ACB9FBBCB99AE447CE3">
    <w:name w:val="6DC6DC27CDBF4ACB9FBBCB99AE447CE3"/>
    <w:rsid w:val="007E5897"/>
  </w:style>
  <w:style w:type="paragraph" w:customStyle="1" w:styleId="A62EE487F224456A86D32B7BD6C37D1A">
    <w:name w:val="A62EE487F224456A86D32B7BD6C37D1A"/>
    <w:rsid w:val="007E5897"/>
  </w:style>
  <w:style w:type="paragraph" w:customStyle="1" w:styleId="8A84718D9DAA4CD291AE3CED0EE0FCA1">
    <w:name w:val="8A84718D9DAA4CD291AE3CED0EE0FCA1"/>
    <w:rsid w:val="007E5897"/>
  </w:style>
  <w:style w:type="paragraph" w:customStyle="1" w:styleId="C0F2906D2C1640108A328F40ED21EA204">
    <w:name w:val="C0F2906D2C1640108A328F40ED21EA20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4">
    <w:name w:val="9B38E27230024B0085A7319232CAAA9B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4">
    <w:name w:val="9829A3763B754054BDD729A9A882653B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4">
    <w:name w:val="1C3C7E1063E74D5089FB093824FC7848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6DCC24EB5E8148A287AECFB8CD0BF0601">
    <w:name w:val="6DCC24EB5E8148A287AECFB8CD0BF0601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5">
    <w:name w:val="C0F2906D2C1640108A328F40ED21EA20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5">
    <w:name w:val="9B38E27230024B0085A7319232CAAA9B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5">
    <w:name w:val="9829A3763B754054BDD729A9A882653B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5">
    <w:name w:val="1C3C7E1063E74D5089FB093824FC7848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2">
    <w:name w:val="6DCC24EB5E8148A287AECFB8CD0BF0602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6">
    <w:name w:val="C0F2906D2C1640108A328F40ED21EA20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6">
    <w:name w:val="9B38E27230024B0085A7319232CAAA9B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6">
    <w:name w:val="9829A3763B754054BDD729A9A882653B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6">
    <w:name w:val="1C3C7E1063E74D5089FB093824FC7848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3">
    <w:name w:val="6DCC24EB5E8148A287AECFB8CD0BF0603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7">
    <w:name w:val="C0F2906D2C1640108A328F40ED21EA20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7">
    <w:name w:val="9B38E27230024B0085A7319232CAAA9B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7">
    <w:name w:val="9829A3763B754054BDD729A9A882653B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7">
    <w:name w:val="1C3C7E1063E74D5089FB093824FC7848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4">
    <w:name w:val="6DCC24EB5E8148A287AECFB8CD0BF0604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8">
    <w:name w:val="C0F2906D2C1640108A328F40ED21EA20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8">
    <w:name w:val="9B38E27230024B0085A7319232CAAA9B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8">
    <w:name w:val="9829A3763B754054BDD729A9A882653B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8">
    <w:name w:val="1C3C7E1063E74D5089FB093824FC7848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5">
    <w:name w:val="6DCC24EB5E8148A287AECFB8CD0BF0605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9">
    <w:name w:val="C0F2906D2C1640108A328F40ED21EA20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9">
    <w:name w:val="9B38E27230024B0085A7319232CAAA9B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9">
    <w:name w:val="9829A3763B754054BDD729A9A882653B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9">
    <w:name w:val="1C3C7E1063E74D5089FB093824FC7848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6">
    <w:name w:val="6DCC24EB5E8148A287AECFB8CD0BF0606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0">
    <w:name w:val="C0F2906D2C1640108A328F40ED21EA20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0">
    <w:name w:val="9B38E27230024B0085A7319232CAAA9B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0">
    <w:name w:val="9829A3763B754054BDD729A9A882653B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0">
    <w:name w:val="1C3C7E1063E74D5089FB093824FC7848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7">
    <w:name w:val="6DCC24EB5E8148A287AECFB8CD0BF0607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1">
    <w:name w:val="C0F2906D2C1640108A328F40ED21EA20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1">
    <w:name w:val="9B38E27230024B0085A7319232CAAA9B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1">
    <w:name w:val="9829A3763B754054BDD729A9A882653B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1">
    <w:name w:val="1C3C7E1063E74D5089FB093824FC7848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8">
    <w:name w:val="6DCC24EB5E8148A287AECFB8CD0BF0608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2">
    <w:name w:val="C0F2906D2C1640108A328F40ED21EA20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2">
    <w:name w:val="9B38E27230024B0085A7319232CAAA9B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2">
    <w:name w:val="9829A3763B754054BDD729A9A882653B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2">
    <w:name w:val="1C3C7E1063E74D5089FB093824FC7848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9">
    <w:name w:val="6DCC24EB5E8148A287AECFB8CD0BF0609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3">
    <w:name w:val="C0F2906D2C1640108A328F40ED21EA20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3">
    <w:name w:val="9B38E27230024B0085A7319232CAAA9B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3">
    <w:name w:val="9829A3763B754054BDD729A9A882653B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3">
    <w:name w:val="1C3C7E1063E74D5089FB093824FC7848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0">
    <w:name w:val="6DCC24EB5E8148A287AECFB8CD0BF06010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4">
    <w:name w:val="C0F2906D2C1640108A328F40ED21EA20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4">
    <w:name w:val="9B38E27230024B0085A7319232CAAA9B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4">
    <w:name w:val="9829A3763B754054BDD729A9A882653B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4">
    <w:name w:val="1C3C7E1063E74D5089FB093824FC7848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1">
    <w:name w:val="6DCC24EB5E8148A287AECFB8CD0BF06011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5">
    <w:name w:val="C0F2906D2C1640108A328F40ED21EA20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5">
    <w:name w:val="9B38E27230024B0085A7319232CAAA9B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5">
    <w:name w:val="9829A3763B754054BDD729A9A882653B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5">
    <w:name w:val="1C3C7E1063E74D5089FB093824FC7848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2">
    <w:name w:val="6DCC24EB5E8148A287AECFB8CD0BF06012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">
    <w:name w:val="96AAB702DFD54D26A95D05B1FCE1B126"/>
    <w:rsid w:val="007E5897"/>
    <w:pPr>
      <w:keepNext/>
      <w:keepLines/>
      <w:spacing w:before="240" w:after="12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C0F2906D2C1640108A328F40ED21EA2016">
    <w:name w:val="C0F2906D2C1640108A328F40ED21EA20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6">
    <w:name w:val="9B38E27230024B0085A7319232CAAA9B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6">
    <w:name w:val="9829A3763B754054BDD729A9A882653B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6">
    <w:name w:val="1C3C7E1063E74D5089FB093824FC7848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3">
    <w:name w:val="6DCC24EB5E8148A287AECFB8CD0BF06013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character" w:customStyle="1" w:styleId="Style1">
    <w:name w:val="Style1"/>
    <w:basedOn w:val="DefaultParagraphFont"/>
    <w:uiPriority w:val="1"/>
    <w:rsid w:val="00380E4C"/>
    <w:rPr>
      <w:rFonts w:ascii="Arial" w:hAnsi="Arial"/>
      <w:sz w:val="22"/>
    </w:rPr>
  </w:style>
  <w:style w:type="paragraph" w:customStyle="1" w:styleId="96AAB702DFD54D26A95D05B1FCE1B1261">
    <w:name w:val="96AAB702DFD54D26A95D05B1FCE1B1261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F2906D2C1640108A328F40ED21EA2017">
    <w:name w:val="C0F2906D2C1640108A328F40ED21EA20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7">
    <w:name w:val="9B38E27230024B0085A7319232CAAA9B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7">
    <w:name w:val="9829A3763B754054BDD729A9A882653B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7">
    <w:name w:val="1C3C7E1063E74D5089FB093824FC7848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4">
    <w:name w:val="6DCC24EB5E8148A287AECFB8CD0BF06014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8">
    <w:name w:val="C0F2906D2C1640108A328F40ED21EA20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8">
    <w:name w:val="9B38E27230024B0085A7319232CAAA9B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8">
    <w:name w:val="9829A3763B754054BDD729A9A882653B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8">
    <w:name w:val="1C3C7E1063E74D5089FB093824FC7848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5">
    <w:name w:val="6DCC24EB5E8148A287AECFB8CD0BF06015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9">
    <w:name w:val="C0F2906D2C1640108A328F40ED21EA20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9">
    <w:name w:val="9B38E27230024B0085A7319232CAAA9B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9">
    <w:name w:val="9829A3763B754054BDD729A9A882653B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9">
    <w:name w:val="1C3C7E1063E74D5089FB093824FC7848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1543E0D05C4B1AB575AFF41E24198C">
    <w:name w:val="491543E0D05C4B1AB575AFF41E24198C"/>
    <w:rsid w:val="007E5897"/>
  </w:style>
  <w:style w:type="paragraph" w:customStyle="1" w:styleId="70B004A4851F4618B5197BA64B3B0158">
    <w:name w:val="70B004A4851F4618B5197BA64B3B0158"/>
    <w:rsid w:val="007E5897"/>
  </w:style>
  <w:style w:type="paragraph" w:customStyle="1" w:styleId="70B004A4851F4618B5197BA64B3B01581">
    <w:name w:val="70B004A4851F4618B5197BA64B3B01581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6">
    <w:name w:val="6DCC24EB5E8148A287AECFB8CD0BF0601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0">
    <w:name w:val="C0F2906D2C1640108A328F40ED21EA20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0">
    <w:name w:val="9B38E27230024B0085A7319232CAAA9B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0">
    <w:name w:val="9829A3763B754054BDD729A9A882653B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0">
    <w:name w:val="1C3C7E1063E74D5089FB093824FC7848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">
    <w:name w:val="D4CF2446AB434B73B90F2F59FF187BCF"/>
    <w:rsid w:val="00A02096"/>
  </w:style>
  <w:style w:type="paragraph" w:customStyle="1" w:styleId="D4CF2446AB434B73B90F2F59FF187BCF1">
    <w:name w:val="D4CF2446AB434B73B90F2F59FF187BCF1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2">
    <w:name w:val="70B004A4851F4618B5197BA64B3B01582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7">
    <w:name w:val="6DCC24EB5E8148A287AECFB8CD0BF0601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1">
    <w:name w:val="C0F2906D2C1640108A328F40ED21EA20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1">
    <w:name w:val="9B38E27230024B0085A7319232CAAA9B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1">
    <w:name w:val="9829A3763B754054BDD729A9A882653B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1">
    <w:name w:val="1C3C7E1063E74D5089FB093824FC7848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2">
    <w:name w:val="D4CF2446AB434B73B90F2F59FF187BCF2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3">
    <w:name w:val="70B004A4851F4618B5197BA64B3B01583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8">
    <w:name w:val="6DCC24EB5E8148A287AECFB8CD0BF0601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2">
    <w:name w:val="C0F2906D2C1640108A328F40ED21EA20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2">
    <w:name w:val="9B38E27230024B0085A7319232CAAA9B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2">
    <w:name w:val="9829A3763B754054BDD729A9A882653B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2">
    <w:name w:val="1C3C7E1063E74D5089FB093824FC7848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3">
    <w:name w:val="D4CF2446AB434B73B90F2F59FF187BCF3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4">
    <w:name w:val="70B004A4851F4618B5197BA64B3B01584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9">
    <w:name w:val="6DCC24EB5E8148A287AECFB8CD0BF0601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3">
    <w:name w:val="C0F2906D2C1640108A328F40ED21EA20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3">
    <w:name w:val="9B38E27230024B0085A7319232CAAA9B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3">
    <w:name w:val="9829A3763B754054BDD729A9A882653B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3">
    <w:name w:val="1C3C7E1063E74D5089FB093824FC7848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4">
    <w:name w:val="D4CF2446AB434B73B90F2F59FF187BCF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5">
    <w:name w:val="70B004A4851F4618B5197BA64B3B0158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0">
    <w:name w:val="6DCC24EB5E8148A287AECFB8CD0BF0602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4">
    <w:name w:val="C0F2906D2C1640108A328F40ED21EA20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4">
    <w:name w:val="9B38E27230024B0085A7319232CAAA9B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4">
    <w:name w:val="9829A3763B754054BDD729A9A882653B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4">
    <w:name w:val="1C3C7E1063E74D5089FB093824FC7848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5">
    <w:name w:val="D4CF2446AB434B73B90F2F59FF187BCF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6">
    <w:name w:val="70B004A4851F4618B5197BA64B3B0158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1">
    <w:name w:val="6DCC24EB5E8148A287AECFB8CD0BF060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5">
    <w:name w:val="C0F2906D2C1640108A328F40ED21EA20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5">
    <w:name w:val="9B38E27230024B0085A7319232CAAA9B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5">
    <w:name w:val="9829A3763B754054BDD729A9A882653B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5">
    <w:name w:val="1C3C7E1063E74D5089FB093824FC7848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6">
    <w:name w:val="D4CF2446AB434B73B90F2F59FF187BCF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7">
    <w:name w:val="70B004A4851F4618B5197BA64B3B0158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2">
    <w:name w:val="6DCC24EB5E8148A287AECFB8CD0BF060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6">
    <w:name w:val="C0F2906D2C1640108A328F40ED21EA20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6">
    <w:name w:val="9B38E27230024B0085A7319232CAAA9B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6">
    <w:name w:val="9829A3763B754054BDD729A9A882653B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6">
    <w:name w:val="1C3C7E1063E74D5089FB093824FC7848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7">
    <w:name w:val="D4CF2446AB434B73B90F2F59FF187BCF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8">
    <w:name w:val="70B004A4851F4618B5197BA64B3B0158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3">
    <w:name w:val="6DCC24EB5E8148A287AECFB8CD0BF060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7">
    <w:name w:val="C0F2906D2C1640108A328F40ED21EA20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7">
    <w:name w:val="9B38E27230024B0085A7319232CAAA9B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7">
    <w:name w:val="9829A3763B754054BDD729A9A882653B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7">
    <w:name w:val="1C3C7E1063E74D5089FB093824FC7848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8">
    <w:name w:val="D4CF2446AB434B73B90F2F59FF187BCF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9">
    <w:name w:val="70B004A4851F4618B5197BA64B3B0158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4">
    <w:name w:val="6DCC24EB5E8148A287AECFB8CD0BF060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2">
    <w:name w:val="96AAB702DFD54D26A95D05B1FCE1B126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F2906D2C1640108A328F40ED21EA2028">
    <w:name w:val="C0F2906D2C1640108A328F40ED21EA20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8">
    <w:name w:val="9B38E27230024B0085A7319232CAAA9B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8">
    <w:name w:val="9829A3763B754054BDD729A9A882653B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8">
    <w:name w:val="1C3C7E1063E74D5089FB093824FC7848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9">
    <w:name w:val="D4CF2446AB434B73B90F2F59FF187BCF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0">
    <w:name w:val="70B004A4851F4618B5197BA64B3B0158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5">
    <w:name w:val="6DCC24EB5E8148A287AECFB8CD0BF060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3">
    <w:name w:val="96AAB702DFD54D26A95D05B1FCE1B126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F2906D2C1640108A328F40ED21EA2029">
    <w:name w:val="C0F2906D2C1640108A328F40ED21EA20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9">
    <w:name w:val="9B38E27230024B0085A7319232CAAA9B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9">
    <w:name w:val="9829A3763B754054BDD729A9A882653B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9">
    <w:name w:val="1C3C7E1063E74D5089FB093824FC7848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A34E5988BD9449ABE7E4171D57F406B">
    <w:name w:val="0A34E5988BD9449ABE7E4171D57F406B"/>
    <w:rsid w:val="00A02096"/>
  </w:style>
  <w:style w:type="paragraph" w:customStyle="1" w:styleId="2F02FA6D34EE4BC08942487A12B0963E">
    <w:name w:val="2F02FA6D34EE4BC08942487A12B0963E"/>
    <w:rsid w:val="00A02096"/>
  </w:style>
  <w:style w:type="paragraph" w:customStyle="1" w:styleId="5E60107FA25C4781B85646CD9637375D">
    <w:name w:val="5E60107FA25C4781B85646CD9637375D"/>
    <w:rsid w:val="00A02096"/>
  </w:style>
  <w:style w:type="paragraph" w:customStyle="1" w:styleId="1D55275349DD4E02A007BF678C5B275A">
    <w:name w:val="1D55275349DD4E02A007BF678C5B275A"/>
    <w:rsid w:val="00A02096"/>
  </w:style>
  <w:style w:type="paragraph" w:customStyle="1" w:styleId="19FE122500E64EA8A6AAAD31FDE088CB">
    <w:name w:val="19FE122500E64EA8A6AAAD31FDE088CB"/>
    <w:rsid w:val="00A02096"/>
  </w:style>
  <w:style w:type="paragraph" w:customStyle="1" w:styleId="D4CF2446AB434B73B90F2F59FF187BCF10">
    <w:name w:val="D4CF2446AB434B73B90F2F59FF187BCF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1">
    <w:name w:val="70B004A4851F4618B5197BA64B3B0158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6">
    <w:name w:val="6DCC24EB5E8148A287AECFB8CD0BF060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4">
    <w:name w:val="96AAB702DFD54D26A95D05B1FCE1B126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11">
    <w:name w:val="D4CF2446AB434B73B90F2F59FF187BCF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2">
    <w:name w:val="70B004A4851F4618B5197BA64B3B0158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7">
    <w:name w:val="6DCC24EB5E8148A287AECFB8CD0BF060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5">
    <w:name w:val="96AAB702DFD54D26A95D05B1FCE1B126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">
    <w:name w:val="CD376985D6494C3C9FCF253BFD6336FC"/>
    <w:rsid w:val="00A02096"/>
  </w:style>
  <w:style w:type="paragraph" w:customStyle="1" w:styleId="CD376985D6494C3C9FCF253BFD6336FC1">
    <w:name w:val="CD376985D6494C3C9FCF253BFD6336FC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3">
    <w:name w:val="70B004A4851F4618B5197BA64B3B0158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8">
    <w:name w:val="6DCC24EB5E8148A287AECFB8CD0BF0602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6">
    <w:name w:val="96AAB702DFD54D26A95D05B1FCE1B126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2">
    <w:name w:val="CD376985D6494C3C9FCF253BFD6336FC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4">
    <w:name w:val="70B004A4851F4618B5197BA64B3B0158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9">
    <w:name w:val="6DCC24EB5E8148A287AECFB8CD0BF0602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">
    <w:name w:val="88776760212D48BE95BE6B19A35B8F2F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7">
    <w:name w:val="96AAB702DFD54D26A95D05B1FCE1B126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3">
    <w:name w:val="CD376985D6494C3C9FCF253BFD6336FC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5">
    <w:name w:val="70B004A4851F4618B5197BA64B3B01581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0">
    <w:name w:val="6DCC24EB5E8148A287AECFB8CD0BF0603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">
    <w:name w:val="88776760212D48BE95BE6B19A35B8F2F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8">
    <w:name w:val="96AAB702DFD54D26A95D05B1FCE1B126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4">
    <w:name w:val="CD376985D6494C3C9FCF253BFD6336FC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6">
    <w:name w:val="70B004A4851F4618B5197BA64B3B01581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1">
    <w:name w:val="6DCC24EB5E8148A287AECFB8CD0BF0603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2">
    <w:name w:val="88776760212D48BE95BE6B19A35B8F2F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9">
    <w:name w:val="96AAB702DFD54D26A95D05B1FCE1B126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5">
    <w:name w:val="CD376985D6494C3C9FCF253BFD6336FC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7">
    <w:name w:val="70B004A4851F4618B5197BA64B3B01581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2">
    <w:name w:val="6DCC24EB5E8148A287AECFB8CD0BF0603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3">
    <w:name w:val="88776760212D48BE95BE6B19A35B8F2F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10">
    <w:name w:val="96AAB702DFD54D26A95D05B1FCE1B126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ECD9084E5734C64809CDF1E943F14FB">
    <w:name w:val="9ECD9084E5734C64809CDF1E943F14FB"/>
    <w:rsid w:val="00A02096"/>
  </w:style>
  <w:style w:type="paragraph" w:customStyle="1" w:styleId="27C60CD59D9E4BF8AD661A6F4A778EE9">
    <w:name w:val="27C60CD59D9E4BF8AD661A6F4A778EE9"/>
    <w:rsid w:val="00A02096"/>
  </w:style>
  <w:style w:type="paragraph" w:customStyle="1" w:styleId="678689DB849C4F7B8A07E3478CAB9B39">
    <w:name w:val="678689DB849C4F7B8A07E3478CAB9B39"/>
    <w:rsid w:val="00A02096"/>
  </w:style>
  <w:style w:type="paragraph" w:customStyle="1" w:styleId="229FECC18F4D4C9193BE7B8694EE2A2A">
    <w:name w:val="229FECC18F4D4C9193BE7B8694EE2A2A"/>
    <w:rsid w:val="00A02096"/>
  </w:style>
  <w:style w:type="paragraph" w:customStyle="1" w:styleId="2C4A2FFAFF24468485B07CCE195F9AF1">
    <w:name w:val="2C4A2FFAFF24468485B07CCE195F9AF1"/>
    <w:rsid w:val="00A02096"/>
  </w:style>
  <w:style w:type="paragraph" w:customStyle="1" w:styleId="CD376985D6494C3C9FCF253BFD6336FC6">
    <w:name w:val="CD376985D6494C3C9FCF253BFD6336FC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8">
    <w:name w:val="70B004A4851F4618B5197BA64B3B01581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2C4A2FFAFF24468485B07CCE195F9AF11">
    <w:name w:val="2C4A2FFAFF24468485B07CCE195F9AF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33">
    <w:name w:val="6DCC24EB5E8148A287AECFB8CD0BF0603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">
    <w:name w:val="27C60CD59D9E4BF8AD661A6F4A778EE9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4">
    <w:name w:val="88776760212D48BE95BE6B19A35B8F2F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2FC995CDB7D4891AABD76220235E21A">
    <w:name w:val="E2FC995CDB7D4891AABD76220235E21A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">
    <w:name w:val="662A40E4489A4589BA5BB8FF3BEA96D1"/>
    <w:rsid w:val="00A02096"/>
  </w:style>
  <w:style w:type="paragraph" w:customStyle="1" w:styleId="CD376985D6494C3C9FCF253BFD6336FC7">
    <w:name w:val="CD376985D6494C3C9FCF253BFD6336FC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9">
    <w:name w:val="70B004A4851F4618B5197BA64B3B01581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2C4A2FFAFF24468485B07CCE195F9AF12">
    <w:name w:val="2C4A2FFAFF24468485B07CCE195F9AF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34">
    <w:name w:val="6DCC24EB5E8148A287AECFB8CD0BF0603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">
    <w:name w:val="27C60CD59D9E4BF8AD661A6F4A778EE9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5">
    <w:name w:val="88776760212D48BE95BE6B19A35B8F2F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">
    <w:name w:val="83942DE1471C41BB9620C70DA0ACE93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">
    <w:name w:val="662A40E4489A4589BA5BB8FF3BEA96D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8">
    <w:name w:val="CD376985D6494C3C9FCF253BFD6336FC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20">
    <w:name w:val="70B004A4851F4618B5197BA64B3B01582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2C4A2FFAFF24468485B07CCE195F9AF13">
    <w:name w:val="2C4A2FFAFF24468485B07CCE195F9AF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5">
    <w:name w:val="6DCC24EB5E8148A287AECFB8CD0BF0603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">
    <w:name w:val="27C60CD59D9E4BF8AD661A6F4A778EE9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6">
    <w:name w:val="88776760212D48BE95BE6B19A35B8F2F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">
    <w:name w:val="83942DE1471C41BB9620C70DA0ACE93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">
    <w:name w:val="662A40E4489A4589BA5BB8FF3BEA96D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4A2FFAFF24468485B07CCE195F9AF14">
    <w:name w:val="2C4A2FFAFF24468485B07CCE195F9AF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6">
    <w:name w:val="6DCC24EB5E8148A287AECFB8CD0BF0603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4">
    <w:name w:val="27C60CD59D9E4BF8AD661A6F4A778EE9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7">
    <w:name w:val="88776760212D48BE95BE6B19A35B8F2F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">
    <w:name w:val="83942DE1471C41BB9620C70DA0ACE93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">
    <w:name w:val="662A40E4489A4589BA5BB8FF3BEA96D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4A2FFAFF24468485B07CCE195F9AF15">
    <w:name w:val="2C4A2FFAFF24468485B07CCE195F9AF1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7">
    <w:name w:val="6DCC24EB5E8148A287AECFB8CD0BF0603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5">
    <w:name w:val="27C60CD59D9E4BF8AD661A6F4A778EE9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8">
    <w:name w:val="88776760212D48BE95BE6B19A35B8F2F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">
    <w:name w:val="83942DE1471C41BB9620C70DA0ACE93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">
    <w:name w:val="662A40E4489A4589BA5BB8FF3BEA96D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AC133D12D645DB9A94EEE4CA1D9F05">
    <w:name w:val="3AAC133D12D645DB9A94EEE4CA1D9F05"/>
    <w:rsid w:val="00A02096"/>
  </w:style>
  <w:style w:type="paragraph" w:customStyle="1" w:styleId="70954EE321AF42A690CBD6A5D5E9B631">
    <w:name w:val="70954EE321AF42A690CBD6A5D5E9B631"/>
    <w:rsid w:val="00A02096"/>
  </w:style>
  <w:style w:type="paragraph" w:customStyle="1" w:styleId="60EC0C3C2C394F0094CE07052870241F">
    <w:name w:val="60EC0C3C2C394F0094CE07052870241F"/>
    <w:rsid w:val="00A02096"/>
  </w:style>
  <w:style w:type="paragraph" w:customStyle="1" w:styleId="FD37FC714DA44F0CBCEC80F707ADC428">
    <w:name w:val="FD37FC714DA44F0CBCEC80F707ADC428"/>
    <w:rsid w:val="00A02096"/>
  </w:style>
  <w:style w:type="paragraph" w:customStyle="1" w:styleId="A73C0476B32A42A6B0D6749990376C5D">
    <w:name w:val="A73C0476B32A42A6B0D6749990376C5D"/>
    <w:rsid w:val="00A02096"/>
  </w:style>
  <w:style w:type="paragraph" w:customStyle="1" w:styleId="64F2B8AE12084403969D992A18CE860D">
    <w:name w:val="64F2B8AE12084403969D992A18CE860D"/>
    <w:rsid w:val="00A02096"/>
  </w:style>
  <w:style w:type="paragraph" w:customStyle="1" w:styleId="3ED46E2A6CF94F08AAC571B015F4B91D">
    <w:name w:val="3ED46E2A6CF94F08AAC571B015F4B91D"/>
    <w:rsid w:val="00A02096"/>
  </w:style>
  <w:style w:type="paragraph" w:customStyle="1" w:styleId="B8DA62005BDB49CABE961A5C8DDF0022">
    <w:name w:val="B8DA62005BDB49CABE961A5C8DDF00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6">
    <w:name w:val="2C4A2FFAFF24468485B07CCE195F9AF1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8">
    <w:name w:val="6DCC24EB5E8148A287AECFB8CD0BF0603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6">
    <w:name w:val="27C60CD59D9E4BF8AD661A6F4A778EE9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9">
    <w:name w:val="88776760212D48BE95BE6B19A35B8F2F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">
    <w:name w:val="83942DE1471C41BB9620C70DA0ACE93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">
    <w:name w:val="662A40E4489A4589BA5BB8FF3BEA96D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">
    <w:name w:val="60EC0C3C2C394F0094CE07052870241F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">
    <w:name w:val="8F716C62864F4046B4B5FD5230E986C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">
    <w:name w:val="2DB3DAD853F443D393B52484A7A1ABE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">
    <w:name w:val="125FC5F6D34D4E58912C91A595EA9A9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">
    <w:name w:val="44355643F1234129878AABE23FF4E99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3475CC3E884BD5B4275FF54B2D6FD7">
    <w:name w:val="673475CC3E884BD5B4275FF54B2D6FD7"/>
    <w:rsid w:val="00A02096"/>
  </w:style>
  <w:style w:type="paragraph" w:customStyle="1" w:styleId="0C208BD31EF34AA5BA655D6C94113CBE">
    <w:name w:val="0C208BD31EF34AA5BA655D6C94113CBE"/>
    <w:rsid w:val="00A02096"/>
  </w:style>
  <w:style w:type="paragraph" w:customStyle="1" w:styleId="B8DA62005BDB49CABE961A5C8DDF00221">
    <w:name w:val="B8DA62005BDB49CABE961A5C8DDF002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7">
    <w:name w:val="2C4A2FFAFF24468485B07CCE195F9AF1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9">
    <w:name w:val="6DCC24EB5E8148A287AECFB8CD0BF0603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7">
    <w:name w:val="27C60CD59D9E4BF8AD661A6F4A778EE9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0">
    <w:name w:val="88776760212D48BE95BE6B19A35B8F2F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">
    <w:name w:val="83942DE1471C41BB9620C70DA0ACE93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">
    <w:name w:val="662A40E4489A4589BA5BB8FF3BEA96D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">
    <w:name w:val="60EC0C3C2C394F0094CE07052870241F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">
    <w:name w:val="8F716C62864F4046B4B5FD5230E986C5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">
    <w:name w:val="2DB3DAD853F443D393B52484A7A1ABE0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">
    <w:name w:val="125FC5F6D34D4E58912C91A595EA9A98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">
    <w:name w:val="44355643F1234129878AABE23FF4E997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1">
    <w:name w:val="0C208BD31EF34AA5BA655D6C94113CBE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2">
    <w:name w:val="B8DA62005BDB49CABE961A5C8DDF002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8">
    <w:name w:val="2C4A2FFAFF24468485B07CCE195F9AF1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0">
    <w:name w:val="6DCC24EB5E8148A287AECFB8CD0BF0604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8">
    <w:name w:val="27C60CD59D9E4BF8AD661A6F4A778EE9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1">
    <w:name w:val="88776760212D48BE95BE6B19A35B8F2F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">
    <w:name w:val="83942DE1471C41BB9620C70DA0ACE93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">
    <w:name w:val="662A40E4489A4589BA5BB8FF3BEA96D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">
    <w:name w:val="60EC0C3C2C394F0094CE07052870241F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">
    <w:name w:val="8F716C62864F4046B4B5FD5230E986C5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">
    <w:name w:val="2DB3DAD853F443D393B52484A7A1ABE0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">
    <w:name w:val="125FC5F6D34D4E58912C91A595EA9A98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">
    <w:name w:val="44355643F1234129878AABE23FF4E997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2">
    <w:name w:val="0C208BD31EF34AA5BA655D6C94113CBE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3">
    <w:name w:val="B8DA62005BDB49CABE961A5C8DDF002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9">
    <w:name w:val="2C4A2FFAFF24468485B07CCE195F9AF1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1">
    <w:name w:val="6DCC24EB5E8148A287AECFB8CD0BF0604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9">
    <w:name w:val="27C60CD59D9E4BF8AD661A6F4A778EE9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2">
    <w:name w:val="88776760212D48BE95BE6B19A35B8F2F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">
    <w:name w:val="83942DE1471C41BB9620C70DA0ACE93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8">
    <w:name w:val="662A40E4489A4589BA5BB8FF3BEA96D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4">
    <w:name w:val="60EC0C3C2C394F0094CE07052870241F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">
    <w:name w:val="8F716C62864F4046B4B5FD5230E986C5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">
    <w:name w:val="2DB3DAD853F443D393B52484A7A1ABE0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">
    <w:name w:val="125FC5F6D34D4E58912C91A595EA9A98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">
    <w:name w:val="44355643F1234129878AABE23FF4E997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3">
    <w:name w:val="0C208BD31EF34AA5BA655D6C94113CBE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547E3C7127419381ECC58BBC6F1248">
    <w:name w:val="C0547E3C7127419381ECC58BBC6F1248"/>
    <w:rsid w:val="00A02096"/>
  </w:style>
  <w:style w:type="paragraph" w:customStyle="1" w:styleId="7F252B9E93094375BF05015B11DDFD18">
    <w:name w:val="7F252B9E93094375BF05015B11DDFD18"/>
    <w:rsid w:val="00A02096"/>
  </w:style>
  <w:style w:type="paragraph" w:customStyle="1" w:styleId="B78AC22B92BE42E98CF5E86453ACF811">
    <w:name w:val="B78AC22B92BE42E98CF5E86453ACF811"/>
    <w:rsid w:val="00A02096"/>
  </w:style>
  <w:style w:type="paragraph" w:customStyle="1" w:styleId="89DE8B4C90954080875FA58765856AB9">
    <w:name w:val="89DE8B4C90954080875FA58765856AB9"/>
    <w:rsid w:val="00A02096"/>
  </w:style>
  <w:style w:type="paragraph" w:customStyle="1" w:styleId="55D1A1584621451BA186AA2C75100347">
    <w:name w:val="55D1A1584621451BA186AA2C75100347"/>
    <w:rsid w:val="00A02096"/>
  </w:style>
  <w:style w:type="paragraph" w:customStyle="1" w:styleId="ECB225A0E1FF4A449DF002E33575F9A6">
    <w:name w:val="ECB225A0E1FF4A449DF002E33575F9A6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8DA62005BDB49CABE961A5C8DDF00224">
    <w:name w:val="B8DA62005BDB49CABE961A5C8DDF002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0">
    <w:name w:val="2C4A2FFAFF24468485B07CCE195F9AF1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2">
    <w:name w:val="6DCC24EB5E8148A287AECFB8CD0BF0604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0">
    <w:name w:val="27C60CD59D9E4BF8AD661A6F4A778EE9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3">
    <w:name w:val="88776760212D48BE95BE6B19A35B8F2F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8">
    <w:name w:val="83942DE1471C41BB9620C70DA0ACE93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9">
    <w:name w:val="662A40E4489A4589BA5BB8FF3BEA96D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5">
    <w:name w:val="60EC0C3C2C394F0094CE07052870241F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4">
    <w:name w:val="8F716C62864F4046B4B5FD5230E986C5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">
    <w:name w:val="2DB3DAD853F443D393B52484A7A1ABE0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">
    <w:name w:val="125FC5F6D34D4E58912C91A595EA9A98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">
    <w:name w:val="44355643F1234129878AABE23FF4E997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D1A1584621451BA186AA2C751003471">
    <w:name w:val="55D1A1584621451BA186AA2C751003471"/>
    <w:rsid w:val="00A02096"/>
    <w:pPr>
      <w:tabs>
        <w:tab w:val="center" w:pos="4680"/>
        <w:tab w:val="right" w:pos="9360"/>
      </w:tabs>
      <w:spacing w:after="0" w:line="240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">
    <w:name w:val="0C208BD31EF34AA5BA655D6C94113CBE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5">
    <w:name w:val="B8DA62005BDB49CABE961A5C8DDF002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1">
    <w:name w:val="70B004A4851F4618B5197BA64B3B0158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1">
    <w:name w:val="2C4A2FFAFF24468485B07CCE195F9AF1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3">
    <w:name w:val="6DCC24EB5E8148A287AECFB8CD0BF0604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1">
    <w:name w:val="27C60CD59D9E4BF8AD661A6F4A778EE9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4">
    <w:name w:val="88776760212D48BE95BE6B19A35B8F2F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9">
    <w:name w:val="83942DE1471C41BB9620C70DA0ACE93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0">
    <w:name w:val="662A40E4489A4589BA5BB8FF3BEA96D1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6">
    <w:name w:val="60EC0C3C2C394F0094CE07052870241F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5">
    <w:name w:val="8F716C62864F4046B4B5FD5230E986C5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">
    <w:name w:val="2DB3DAD853F443D393B52484A7A1ABE0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">
    <w:name w:val="125FC5F6D34D4E58912C91A595EA9A98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">
    <w:name w:val="44355643F1234129878AABE23FF4E997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">
    <w:name w:val="0C208BD31EF34AA5BA655D6C94113CBE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6">
    <w:name w:val="B8DA62005BDB49CABE961A5C8DDF002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2">
    <w:name w:val="70B004A4851F4618B5197BA64B3B0158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2">
    <w:name w:val="2C4A2FFAFF24468485B07CCE195F9AF1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4">
    <w:name w:val="6DCC24EB5E8148A287AECFB8CD0BF0604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2">
    <w:name w:val="27C60CD59D9E4BF8AD661A6F4A778EE9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5">
    <w:name w:val="88776760212D48BE95BE6B19A35B8F2F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0">
    <w:name w:val="83942DE1471C41BB9620C70DA0ACE932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1">
    <w:name w:val="662A40E4489A4589BA5BB8FF3BEA96D1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">
    <w:name w:val="60EC0C3C2C394F0094CE07052870241F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6">
    <w:name w:val="8F716C62864F4046B4B5FD5230E986C5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">
    <w:name w:val="2DB3DAD853F443D393B52484A7A1ABE0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">
    <w:name w:val="125FC5F6D34D4E58912C91A595EA9A98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">
    <w:name w:val="44355643F1234129878AABE23FF4E997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">
    <w:name w:val="0C208BD31EF34AA5BA655D6C94113CBE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AE75180A6F476297BA48F81205224A">
    <w:name w:val="61AE75180A6F476297BA48F81205224A"/>
    <w:rsid w:val="00A02096"/>
  </w:style>
  <w:style w:type="paragraph" w:customStyle="1" w:styleId="6B32196DA381456E9A97686C3D12D8E4">
    <w:name w:val="6B32196DA381456E9A97686C3D12D8E4"/>
    <w:rsid w:val="00A02096"/>
  </w:style>
  <w:style w:type="paragraph" w:customStyle="1" w:styleId="3123511B8BF5488589596F270C08E8BB">
    <w:name w:val="3123511B8BF5488589596F270C08E8BB"/>
    <w:rsid w:val="00A02096"/>
  </w:style>
  <w:style w:type="paragraph" w:customStyle="1" w:styleId="6D578E91678C43968F306749D030D584">
    <w:name w:val="6D578E91678C43968F306749D030D584"/>
    <w:rsid w:val="00A02096"/>
  </w:style>
  <w:style w:type="paragraph" w:customStyle="1" w:styleId="8EB09800D09241FDA2F2D3597BA9341D">
    <w:name w:val="8EB09800D09241FDA2F2D3597BA9341D"/>
    <w:rsid w:val="00A02096"/>
  </w:style>
  <w:style w:type="paragraph" w:customStyle="1" w:styleId="2F209121FC834256B2AD12B6F7426760">
    <w:name w:val="2F209121FC834256B2AD12B6F7426760"/>
    <w:rsid w:val="00A02096"/>
  </w:style>
  <w:style w:type="paragraph" w:customStyle="1" w:styleId="E4DD3E503B4B46F29713B0AA8AFB8D53">
    <w:name w:val="E4DD3E503B4B46F29713B0AA8AFB8D53"/>
    <w:rsid w:val="00A02096"/>
  </w:style>
  <w:style w:type="paragraph" w:customStyle="1" w:styleId="EDDA5C888C9246C6B79D5A5640AF2097">
    <w:name w:val="EDDA5C888C9246C6B79D5A5640AF2097"/>
    <w:rsid w:val="00A02096"/>
  </w:style>
  <w:style w:type="paragraph" w:customStyle="1" w:styleId="396A037668ED4EB89AAC712B04F99CE5">
    <w:name w:val="396A037668ED4EB89AAC712B04F99CE5"/>
    <w:rsid w:val="00A02096"/>
  </w:style>
  <w:style w:type="paragraph" w:customStyle="1" w:styleId="46C57F83684449AC9B8C52CC860FED03">
    <w:name w:val="46C57F83684449AC9B8C52CC860FED03"/>
    <w:rsid w:val="00A02096"/>
  </w:style>
  <w:style w:type="paragraph" w:customStyle="1" w:styleId="A6ACDEC6898E49BA97FD4B1EBC82B0E7">
    <w:name w:val="A6ACDEC6898E49BA97FD4B1EBC82B0E7"/>
    <w:rsid w:val="00A02096"/>
  </w:style>
  <w:style w:type="paragraph" w:customStyle="1" w:styleId="4AE48C8014A647A7995F291B04D95056">
    <w:name w:val="4AE48C8014A647A7995F291B04D95056"/>
    <w:rsid w:val="00A02096"/>
  </w:style>
  <w:style w:type="paragraph" w:customStyle="1" w:styleId="4A2778905A304C9DA8EB63498E28539D">
    <w:name w:val="4A2778905A304C9DA8EB63498E28539D"/>
    <w:rsid w:val="00A02096"/>
  </w:style>
  <w:style w:type="paragraph" w:customStyle="1" w:styleId="EAFC2582213C4A07A59A9C9B4A4683B0">
    <w:name w:val="EAFC2582213C4A07A59A9C9B4A4683B0"/>
    <w:rsid w:val="00A02096"/>
  </w:style>
  <w:style w:type="paragraph" w:customStyle="1" w:styleId="5AC4B68B153F4EC8BD44311FE0543D8E">
    <w:name w:val="5AC4B68B153F4EC8BD44311FE0543D8E"/>
    <w:rsid w:val="00A02096"/>
  </w:style>
  <w:style w:type="paragraph" w:customStyle="1" w:styleId="5416D111C6CE49EBA6ED62A99C06C277">
    <w:name w:val="5416D111C6CE49EBA6ED62A99C06C277"/>
    <w:rsid w:val="00A02096"/>
  </w:style>
  <w:style w:type="paragraph" w:customStyle="1" w:styleId="B8DA62005BDB49CABE961A5C8DDF00227">
    <w:name w:val="B8DA62005BDB49CABE961A5C8DDF002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3">
    <w:name w:val="70B004A4851F4618B5197BA64B3B0158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3">
    <w:name w:val="2C4A2FFAFF24468485B07CCE195F9AF1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5">
    <w:name w:val="6DCC24EB5E8148A287AECFB8CD0BF0604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3">
    <w:name w:val="27C60CD59D9E4BF8AD661A6F4A778EE91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6">
    <w:name w:val="88776760212D48BE95BE6B19A35B8F2F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1">
    <w:name w:val="83942DE1471C41BB9620C70DA0ACE932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2">
    <w:name w:val="662A40E4489A4589BA5BB8FF3BEA96D1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8">
    <w:name w:val="60EC0C3C2C394F0094CE07052870241F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7">
    <w:name w:val="8F716C62864F4046B4B5FD5230E986C5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">
    <w:name w:val="2DB3DAD853F443D393B52484A7A1ABE0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">
    <w:name w:val="125FC5F6D34D4E58912C91A595EA9A98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">
    <w:name w:val="44355643F1234129878AABE23FF4E997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">
    <w:name w:val="4A2778905A304C9DA8EB63498E28539D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">
    <w:name w:val="EAFC2582213C4A07A59A9C9B4A4683B0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">
    <w:name w:val="5AC4B68B153F4EC8BD44311FE0543D8E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">
    <w:name w:val="5416D111C6CE49EBA6ED62A99C06C277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">
    <w:name w:val="0C208BD31EF34AA5BA655D6C94113CBE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8">
    <w:name w:val="B8DA62005BDB49CABE961A5C8DDF002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4">
    <w:name w:val="70B004A4851F4618B5197BA64B3B0158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4">
    <w:name w:val="2C4A2FFAFF24468485B07CCE195F9AF1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6">
    <w:name w:val="6DCC24EB5E8148A287AECFB8CD0BF0604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4">
    <w:name w:val="27C60CD59D9E4BF8AD661A6F4A778EE91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7">
    <w:name w:val="88776760212D48BE95BE6B19A35B8F2F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2">
    <w:name w:val="83942DE1471C41BB9620C70DA0ACE932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3">
    <w:name w:val="662A40E4489A4589BA5BB8FF3BEA96D1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9">
    <w:name w:val="60EC0C3C2C394F0094CE07052870241F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8">
    <w:name w:val="8F716C62864F4046B4B5FD5230E986C5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8">
    <w:name w:val="2DB3DAD853F443D393B52484A7A1ABE0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8">
    <w:name w:val="125FC5F6D34D4E58912C91A595EA9A98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8">
    <w:name w:val="44355643F1234129878AABE23FF4E997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">
    <w:name w:val="4A2778905A304C9DA8EB63498E28539D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">
    <w:name w:val="EAFC2582213C4A07A59A9C9B4A4683B0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">
    <w:name w:val="5AC4B68B153F4EC8BD44311FE0543D8E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">
    <w:name w:val="5416D111C6CE49EBA6ED62A99C06C277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8">
    <w:name w:val="0C208BD31EF34AA5BA655D6C94113CBE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43C102CEF2A4878A9283D0720D9178A">
    <w:name w:val="843C102CEF2A4878A9283D0720D9178A"/>
    <w:rsid w:val="00A02096"/>
  </w:style>
  <w:style w:type="paragraph" w:customStyle="1" w:styleId="74C1D6C6345747229E03AA02B1CBC366">
    <w:name w:val="74C1D6C6345747229E03AA02B1CBC366"/>
    <w:rsid w:val="00A02096"/>
  </w:style>
  <w:style w:type="paragraph" w:customStyle="1" w:styleId="C0B2FA39D91D4E93A9E5C615DB76A0D5">
    <w:name w:val="C0B2FA39D91D4E93A9E5C615DB76A0D5"/>
    <w:rsid w:val="00A02096"/>
  </w:style>
  <w:style w:type="paragraph" w:customStyle="1" w:styleId="44FEAA200EC54289A3B841BEBA2853F0">
    <w:name w:val="44FEAA200EC54289A3B841BEBA2853F0"/>
    <w:rsid w:val="00A02096"/>
  </w:style>
  <w:style w:type="paragraph" w:customStyle="1" w:styleId="791E4A5DC2C643E284ED17A01F28A4EA">
    <w:name w:val="791E4A5DC2C643E284ED17A01F28A4EA"/>
    <w:rsid w:val="00A02096"/>
  </w:style>
  <w:style w:type="paragraph" w:customStyle="1" w:styleId="9830CAC8C6784EFF82CFC559C113D5BE">
    <w:name w:val="9830CAC8C6784EFF82CFC559C113D5BE"/>
    <w:rsid w:val="00A02096"/>
  </w:style>
  <w:style w:type="paragraph" w:customStyle="1" w:styleId="074F490DB3804EED8F0D2B9A89A2ACEB">
    <w:name w:val="074F490DB3804EED8F0D2B9A89A2ACEB"/>
    <w:rsid w:val="00A02096"/>
  </w:style>
  <w:style w:type="paragraph" w:customStyle="1" w:styleId="36C118D3FCAA4BEC812971E002DED6D4">
    <w:name w:val="36C118D3FCAA4BEC812971E002DED6D4"/>
    <w:rsid w:val="00A02096"/>
  </w:style>
  <w:style w:type="paragraph" w:customStyle="1" w:styleId="94D1E11A537F434B952D1B63778815BA">
    <w:name w:val="94D1E11A537F434B952D1B63778815BA"/>
    <w:rsid w:val="00A02096"/>
  </w:style>
  <w:style w:type="paragraph" w:customStyle="1" w:styleId="792CA659744E4960B2B28800F8CF3640">
    <w:name w:val="792CA659744E4960B2B28800F8CF3640"/>
    <w:rsid w:val="00A02096"/>
  </w:style>
  <w:style w:type="paragraph" w:customStyle="1" w:styleId="3CEF25410CC74981A27F9D26D46FA5C6">
    <w:name w:val="3CEF25410CC74981A27F9D26D46FA5C6"/>
    <w:rsid w:val="00A02096"/>
  </w:style>
  <w:style w:type="paragraph" w:customStyle="1" w:styleId="BA34BD60C9614BBEA29CD5E2040CE1A0">
    <w:name w:val="BA34BD60C9614BBEA29CD5E2040CE1A0"/>
    <w:rsid w:val="00A02096"/>
  </w:style>
  <w:style w:type="paragraph" w:customStyle="1" w:styleId="3226238E30BB474FB5EAD3B2AF2A4618">
    <w:name w:val="3226238E30BB474FB5EAD3B2AF2A4618"/>
    <w:rsid w:val="00A02096"/>
  </w:style>
  <w:style w:type="paragraph" w:customStyle="1" w:styleId="87DA849A85144B8C84120462C8A381C3">
    <w:name w:val="87DA849A85144B8C84120462C8A381C3"/>
    <w:rsid w:val="00A02096"/>
  </w:style>
  <w:style w:type="paragraph" w:customStyle="1" w:styleId="EA3FDDB437EB4F9C920577C11B1CD3D1">
    <w:name w:val="EA3FDDB437EB4F9C920577C11B1CD3D1"/>
    <w:rsid w:val="00A02096"/>
  </w:style>
  <w:style w:type="paragraph" w:customStyle="1" w:styleId="86BA45E3E22D44FE94C8683D030D9F41">
    <w:name w:val="86BA45E3E22D44FE94C8683D030D9F41"/>
    <w:rsid w:val="00A02096"/>
  </w:style>
  <w:style w:type="paragraph" w:customStyle="1" w:styleId="BDB5B76CD3B9422791754EB3AABFDA2A">
    <w:name w:val="BDB5B76CD3B9422791754EB3AABFDA2A"/>
    <w:rsid w:val="00A02096"/>
  </w:style>
  <w:style w:type="paragraph" w:customStyle="1" w:styleId="471816BA8D4E4940BF12FE312C681B1F">
    <w:name w:val="471816BA8D4E4940BF12FE312C681B1F"/>
    <w:rsid w:val="00A02096"/>
  </w:style>
  <w:style w:type="paragraph" w:customStyle="1" w:styleId="DEB1B955F47A49408670FC60FDB53DC3">
    <w:name w:val="DEB1B955F47A49408670FC60FDB53DC3"/>
    <w:rsid w:val="00A02096"/>
  </w:style>
  <w:style w:type="paragraph" w:customStyle="1" w:styleId="094F61957A9544F68CC85BD0CA283C56">
    <w:name w:val="094F61957A9544F68CC85BD0CA283C56"/>
    <w:rsid w:val="00A02096"/>
  </w:style>
  <w:style w:type="paragraph" w:customStyle="1" w:styleId="ABA6D67617254AFDAB42641B203F0726">
    <w:name w:val="ABA6D67617254AFDAB42641B203F0726"/>
    <w:rsid w:val="00A02096"/>
  </w:style>
  <w:style w:type="paragraph" w:customStyle="1" w:styleId="B9183E7FFBF14FAFAFAC58798730CF17">
    <w:name w:val="B9183E7FFBF14FAFAFAC58798730CF17"/>
    <w:rsid w:val="00A02096"/>
  </w:style>
  <w:style w:type="paragraph" w:customStyle="1" w:styleId="14769B41E6C34552A8223EDE4348A7A1">
    <w:name w:val="14769B41E6C34552A8223EDE4348A7A1"/>
    <w:rsid w:val="00A02096"/>
  </w:style>
  <w:style w:type="paragraph" w:customStyle="1" w:styleId="1EF2F21A44244CBD91BF2354FA5DF824">
    <w:name w:val="1EF2F21A44244CBD91BF2354FA5DF824"/>
    <w:rsid w:val="00A02096"/>
  </w:style>
  <w:style w:type="paragraph" w:customStyle="1" w:styleId="00AA99090C7A4294AC29BF08821FE9D2">
    <w:name w:val="00AA99090C7A4294AC29BF08821FE9D2"/>
    <w:rsid w:val="00A02096"/>
  </w:style>
  <w:style w:type="paragraph" w:customStyle="1" w:styleId="159A8CD8A47C440789600AEEEDF02BEE">
    <w:name w:val="159A8CD8A47C440789600AEEEDF02BEE"/>
    <w:rsid w:val="00A02096"/>
  </w:style>
  <w:style w:type="paragraph" w:customStyle="1" w:styleId="2E0198AF99C1419491CE1FCB54B7FB47">
    <w:name w:val="2E0198AF99C1419491CE1FCB54B7FB47"/>
    <w:rsid w:val="00A02096"/>
  </w:style>
  <w:style w:type="paragraph" w:customStyle="1" w:styleId="8AB59271F2984F04A6E7AB3981486377">
    <w:name w:val="8AB59271F2984F04A6E7AB3981486377"/>
    <w:rsid w:val="00A02096"/>
  </w:style>
  <w:style w:type="paragraph" w:customStyle="1" w:styleId="F3D6DFBF9FD442B69324D649E0361476">
    <w:name w:val="F3D6DFBF9FD442B69324D649E0361476"/>
    <w:rsid w:val="00A02096"/>
  </w:style>
  <w:style w:type="paragraph" w:customStyle="1" w:styleId="4F6E09C574D34B69811AC0568170DBBD">
    <w:name w:val="4F6E09C574D34B69811AC0568170DBBD"/>
    <w:rsid w:val="00A02096"/>
  </w:style>
  <w:style w:type="paragraph" w:customStyle="1" w:styleId="DA15689DAE6A466B80559FF14FA4BD93">
    <w:name w:val="DA15689DAE6A466B80559FF14FA4BD93"/>
    <w:rsid w:val="00A02096"/>
  </w:style>
  <w:style w:type="paragraph" w:customStyle="1" w:styleId="B8DA62005BDB49CABE961A5C8DDF00229">
    <w:name w:val="B8DA62005BDB49CABE961A5C8DDF002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5">
    <w:name w:val="70B004A4851F4618B5197BA64B3B0158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5">
    <w:name w:val="2C4A2FFAFF24468485B07CCE195F9AF11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7">
    <w:name w:val="6DCC24EB5E8148A287AECFB8CD0BF0604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5">
    <w:name w:val="27C60CD59D9E4BF8AD661A6F4A778EE91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8">
    <w:name w:val="88776760212D48BE95BE6B19A35B8F2F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3">
    <w:name w:val="83942DE1471C41BB9620C70DA0ACE932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4">
    <w:name w:val="662A40E4489A4589BA5BB8FF3BEA96D1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0">
    <w:name w:val="60EC0C3C2C394F0094CE07052870241F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9">
    <w:name w:val="8F716C62864F4046B4B5FD5230E986C5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9">
    <w:name w:val="2DB3DAD853F443D393B52484A7A1ABE0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9">
    <w:name w:val="125FC5F6D34D4E58912C91A595EA9A98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9">
    <w:name w:val="44355643F1234129878AABE23FF4E997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">
    <w:name w:val="4A2778905A304C9DA8EB63498E28539D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">
    <w:name w:val="EAFC2582213C4A07A59A9C9B4A4683B0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">
    <w:name w:val="5AC4B68B153F4EC8BD44311FE0543D8E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">
    <w:name w:val="5416D111C6CE49EBA6ED62A99C06C277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9">
    <w:name w:val="0C208BD31EF34AA5BA655D6C94113CBE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ABAAD2708F4192AA23E76FB1E072EC">
    <w:name w:val="2CABAAD2708F4192AA23E76FB1E072EC"/>
    <w:rsid w:val="00A02096"/>
  </w:style>
  <w:style w:type="paragraph" w:customStyle="1" w:styleId="AD19DACF8DD94ED1B25E00227E53EC3F">
    <w:name w:val="AD19DACF8DD94ED1B25E00227E53EC3F"/>
    <w:rsid w:val="00A02096"/>
  </w:style>
  <w:style w:type="paragraph" w:customStyle="1" w:styleId="2F4968A4758B478DB40F426B62025E39">
    <w:name w:val="2F4968A4758B478DB40F426B62025E39"/>
    <w:rsid w:val="00A02096"/>
  </w:style>
  <w:style w:type="paragraph" w:customStyle="1" w:styleId="DB2B009E8E014DAD88908526BAFA5B1C">
    <w:name w:val="DB2B009E8E014DAD88908526BAFA5B1C"/>
    <w:rsid w:val="00A02096"/>
  </w:style>
  <w:style w:type="paragraph" w:customStyle="1" w:styleId="2799C8164C04466297FACF9D6EF4A5F4">
    <w:name w:val="2799C8164C04466297FACF9D6EF4A5F4"/>
    <w:rsid w:val="00A02096"/>
  </w:style>
  <w:style w:type="paragraph" w:customStyle="1" w:styleId="F45AF7A599AD4D638893080177536578">
    <w:name w:val="F45AF7A599AD4D638893080177536578"/>
    <w:rsid w:val="00A02096"/>
  </w:style>
  <w:style w:type="paragraph" w:customStyle="1" w:styleId="E04AC305215043E1B716C8C8E1887B07">
    <w:name w:val="E04AC305215043E1B716C8C8E1887B07"/>
    <w:rsid w:val="00A02096"/>
  </w:style>
  <w:style w:type="paragraph" w:customStyle="1" w:styleId="4A8D0F00DE944DA2AD32077B25093A32">
    <w:name w:val="4A8D0F00DE944DA2AD32077B25093A32"/>
    <w:rsid w:val="00A02096"/>
  </w:style>
  <w:style w:type="paragraph" w:customStyle="1" w:styleId="D2D8BE53816A4CE78D63ADEB31FA43D2">
    <w:name w:val="D2D8BE53816A4CE78D63ADEB31FA43D2"/>
    <w:rsid w:val="00A02096"/>
  </w:style>
  <w:style w:type="paragraph" w:customStyle="1" w:styleId="331BBF596F1C4527AE26E772FABFE951">
    <w:name w:val="331BBF596F1C4527AE26E772FABFE951"/>
    <w:rsid w:val="00A02096"/>
  </w:style>
  <w:style w:type="paragraph" w:customStyle="1" w:styleId="F8C68D039DE049AFBD19D9402FDA0D72">
    <w:name w:val="F8C68D039DE049AFBD19D9402FDA0D72"/>
    <w:rsid w:val="00A02096"/>
  </w:style>
  <w:style w:type="paragraph" w:customStyle="1" w:styleId="1CB96A1573A1493597ED2E2CC468F7A8">
    <w:name w:val="1CB96A1573A1493597ED2E2CC468F7A8"/>
    <w:rsid w:val="00A02096"/>
  </w:style>
  <w:style w:type="paragraph" w:customStyle="1" w:styleId="2617D915C32647EE93ED1D8BFCC817BB">
    <w:name w:val="2617D915C32647EE93ED1D8BFCC817BB"/>
    <w:rsid w:val="00A02096"/>
  </w:style>
  <w:style w:type="paragraph" w:customStyle="1" w:styleId="82A3DF77BCBD45AC949A7A6CA21FA6B2">
    <w:name w:val="82A3DF77BCBD45AC949A7A6CA21FA6B2"/>
    <w:rsid w:val="00A02096"/>
  </w:style>
  <w:style w:type="paragraph" w:customStyle="1" w:styleId="24599D1E0A6D4908B0F56A7A63C0F32A">
    <w:name w:val="24599D1E0A6D4908B0F56A7A63C0F32A"/>
    <w:rsid w:val="00A02096"/>
  </w:style>
  <w:style w:type="paragraph" w:customStyle="1" w:styleId="2E41E1EF4B5641B3B0267D2C2B7B6469">
    <w:name w:val="2E41E1EF4B5641B3B0267D2C2B7B6469"/>
    <w:rsid w:val="00A02096"/>
  </w:style>
  <w:style w:type="paragraph" w:customStyle="1" w:styleId="7C1891D8CB38401BB7372C0513B0501A">
    <w:name w:val="7C1891D8CB38401BB7372C0513B0501A"/>
    <w:rsid w:val="00A02096"/>
  </w:style>
  <w:style w:type="paragraph" w:customStyle="1" w:styleId="B8A636F6ACDC4559B5E22A3C55143F7B">
    <w:name w:val="B8A636F6ACDC4559B5E22A3C55143F7B"/>
    <w:rsid w:val="00A02096"/>
  </w:style>
  <w:style w:type="paragraph" w:customStyle="1" w:styleId="9212FED99CFA405E844C2B920C1EFD1D">
    <w:name w:val="9212FED99CFA405E844C2B920C1EFD1D"/>
    <w:rsid w:val="00A02096"/>
  </w:style>
  <w:style w:type="paragraph" w:customStyle="1" w:styleId="6F6A5EE3C7A946FD84EE265BCA371CC3">
    <w:name w:val="6F6A5EE3C7A946FD84EE265BCA371CC3"/>
    <w:rsid w:val="00A02096"/>
  </w:style>
  <w:style w:type="paragraph" w:customStyle="1" w:styleId="67096D4CCE644ACDAB6BBCBD012AB4DF">
    <w:name w:val="67096D4CCE644ACDAB6BBCBD012AB4DF"/>
    <w:rsid w:val="00A02096"/>
  </w:style>
  <w:style w:type="paragraph" w:customStyle="1" w:styleId="03D07491919C4D908D923BD4F2DEDFBD">
    <w:name w:val="03D07491919C4D908D923BD4F2DEDFBD"/>
    <w:rsid w:val="00A02096"/>
  </w:style>
  <w:style w:type="paragraph" w:customStyle="1" w:styleId="2D87D54391DB4891BF6F108E4E0DEC06">
    <w:name w:val="2D87D54391DB4891BF6F108E4E0DEC06"/>
    <w:rsid w:val="00A02096"/>
  </w:style>
  <w:style w:type="paragraph" w:customStyle="1" w:styleId="7C20E003AE834BA3B996B41A5D1C965F">
    <w:name w:val="7C20E003AE834BA3B996B41A5D1C965F"/>
    <w:rsid w:val="00A02096"/>
  </w:style>
  <w:style w:type="paragraph" w:customStyle="1" w:styleId="D3C9DADBDA334726AAC56E0DCA2ED864">
    <w:name w:val="D3C9DADBDA334726AAC56E0DCA2ED864"/>
    <w:rsid w:val="00A02096"/>
  </w:style>
  <w:style w:type="paragraph" w:customStyle="1" w:styleId="1CA8900F3A134EB9A8EA2795F0BA5430">
    <w:name w:val="1CA8900F3A134EB9A8EA2795F0BA5430"/>
    <w:rsid w:val="00A02096"/>
  </w:style>
  <w:style w:type="paragraph" w:customStyle="1" w:styleId="BE6297B0936948B29D67B094E9772D6D">
    <w:name w:val="BE6297B0936948B29D67B094E9772D6D"/>
    <w:rsid w:val="00A02096"/>
  </w:style>
  <w:style w:type="paragraph" w:customStyle="1" w:styleId="6C05358CA83449EABCC4F016F9898A9B">
    <w:name w:val="6C05358CA83449EABCC4F016F9898A9B"/>
    <w:rsid w:val="00A02096"/>
  </w:style>
  <w:style w:type="paragraph" w:customStyle="1" w:styleId="E51C8A19B8E1459A9EF8020059BFB208">
    <w:name w:val="E51C8A19B8E1459A9EF8020059BFB208"/>
    <w:rsid w:val="00A02096"/>
  </w:style>
  <w:style w:type="paragraph" w:customStyle="1" w:styleId="D3CE2CB8240E47428ACCDEC372D99E4C">
    <w:name w:val="D3CE2CB8240E47428ACCDEC372D99E4C"/>
    <w:rsid w:val="00A02096"/>
  </w:style>
  <w:style w:type="paragraph" w:customStyle="1" w:styleId="BC82E678CA6742AA85D2543B0491B684">
    <w:name w:val="BC82E678CA6742AA85D2543B0491B684"/>
    <w:rsid w:val="00A02096"/>
  </w:style>
  <w:style w:type="paragraph" w:customStyle="1" w:styleId="B8DA62005BDB49CABE961A5C8DDF002210">
    <w:name w:val="B8DA62005BDB49CABE961A5C8DDF0022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6">
    <w:name w:val="70B004A4851F4618B5197BA64B3B0158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6">
    <w:name w:val="2C4A2FFAFF24468485B07CCE195F9AF11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8">
    <w:name w:val="6DCC24EB5E8148A287AECFB8CD0BF0604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6">
    <w:name w:val="27C60CD59D9E4BF8AD661A6F4A778EE91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9">
    <w:name w:val="88776760212D48BE95BE6B19A35B8F2F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4">
    <w:name w:val="83942DE1471C41BB9620C70DA0ACE932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5">
    <w:name w:val="662A40E4489A4589BA5BB8FF3BEA96D1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1">
    <w:name w:val="60EC0C3C2C394F0094CE07052870241F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0">
    <w:name w:val="8F716C62864F4046B4B5FD5230E986C5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0">
    <w:name w:val="2DB3DAD853F443D393B52484A7A1ABE0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0">
    <w:name w:val="125FC5F6D34D4E58912C91A595EA9A98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0">
    <w:name w:val="44355643F1234129878AABE23FF4E997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4">
    <w:name w:val="4A2778905A304C9DA8EB63498E28539D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4">
    <w:name w:val="EAFC2582213C4A07A59A9C9B4A4683B0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4">
    <w:name w:val="5AC4B68B153F4EC8BD44311FE0543D8E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4">
    <w:name w:val="5416D111C6CE49EBA6ED62A99C06C277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">
    <w:name w:val="AD19DACF8DD94ED1B25E00227E53EC3F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">
    <w:name w:val="2F4968A4758B478DB40F426B62025E39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">
    <w:name w:val="DB2B009E8E014DAD88908526BAFA5B1C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">
    <w:name w:val="2799C8164C04466297FACF9D6EF4A5F4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">
    <w:name w:val="F45AF7A599AD4D638893080177536578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">
    <w:name w:val="E04AC305215043E1B716C8C8E1887B07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">
    <w:name w:val="4A8D0F00DE944DA2AD32077B25093A3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">
    <w:name w:val="D2D8BE53816A4CE78D63ADEB31FA43D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">
    <w:name w:val="331BBF596F1C4527AE26E772FABFE95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">
    <w:name w:val="F8C68D039DE049AFBD19D9402FDA0D7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0">
    <w:name w:val="0C208BD31EF34AA5BA655D6C94113CBE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">
    <w:name w:val="2F2C50BC4B664412B3DA00F3885404E7"/>
    <w:rsid w:val="00A02096"/>
  </w:style>
  <w:style w:type="paragraph" w:customStyle="1" w:styleId="CC0B170032A64B14A8E4E1823362911D">
    <w:name w:val="CC0B170032A64B14A8E4E1823362911D"/>
    <w:rsid w:val="00A02096"/>
  </w:style>
  <w:style w:type="paragraph" w:customStyle="1" w:styleId="2F2C50BC4B664412B3DA00F3885404E71">
    <w:name w:val="2F2C50BC4B664412B3DA00F3885404E71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27">
    <w:name w:val="70B004A4851F4618B5197BA64B3B0158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7">
    <w:name w:val="2C4A2FFAFF24468485B07CCE195F9AF11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9">
    <w:name w:val="6DCC24EB5E8148A287AECFB8CD0BF0604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7">
    <w:name w:val="27C60CD59D9E4BF8AD661A6F4A778EE91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20">
    <w:name w:val="88776760212D48BE95BE6B19A35B8F2F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5">
    <w:name w:val="83942DE1471C41BB9620C70DA0ACE932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6">
    <w:name w:val="662A40E4489A4589BA5BB8FF3BEA96D1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2">
    <w:name w:val="60EC0C3C2C394F0094CE07052870241F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1">
    <w:name w:val="8F716C62864F4046B4B5FD5230E986C5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1">
    <w:name w:val="2DB3DAD853F443D393B52484A7A1ABE0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1">
    <w:name w:val="125FC5F6D34D4E58912C91A595EA9A98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1">
    <w:name w:val="44355643F1234129878AABE23FF4E997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5">
    <w:name w:val="4A2778905A304C9DA8EB63498E28539D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5">
    <w:name w:val="EAFC2582213C4A07A59A9C9B4A4683B0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5">
    <w:name w:val="5AC4B68B153F4EC8BD44311FE0543D8E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5">
    <w:name w:val="5416D111C6CE49EBA6ED62A99C06C277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">
    <w:name w:val="AD19DACF8DD94ED1B25E00227E53EC3F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">
    <w:name w:val="2F4968A4758B478DB40F426B62025E39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">
    <w:name w:val="DB2B009E8E014DAD88908526BAFA5B1C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">
    <w:name w:val="2799C8164C04466297FACF9D6EF4A5F4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">
    <w:name w:val="F45AF7A599AD4D638893080177536578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">
    <w:name w:val="E04AC305215043E1B716C8C8E1887B07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">
    <w:name w:val="4A8D0F00DE944DA2AD32077B25093A3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">
    <w:name w:val="D2D8BE53816A4CE78D63ADEB31FA43D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">
    <w:name w:val="331BBF596F1C4527AE26E772FABFE95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">
    <w:name w:val="F8C68D039DE049AFBD19D9402FDA0D7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1">
    <w:name w:val="0C208BD31EF34AA5BA655D6C94113CBE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">
    <w:name w:val="2F2C50BC4B664412B3DA00F3885404E72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28">
    <w:name w:val="70B004A4851F4618B5197BA64B3B0158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8">
    <w:name w:val="2C4A2FFAFF24468485B07CCE195F9AF11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0">
    <w:name w:val="6DCC24EB5E8148A287AECFB8CD0BF0605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8">
    <w:name w:val="27C60CD59D9E4BF8AD661A6F4A778EE91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21">
    <w:name w:val="88776760212D48BE95BE6B19A35B8F2F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6">
    <w:name w:val="83942DE1471C41BB9620C70DA0ACE932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7">
    <w:name w:val="662A40E4489A4589BA5BB8FF3BEA96D1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3">
    <w:name w:val="60EC0C3C2C394F0094CE07052870241F1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2">
    <w:name w:val="8F716C62864F4046B4B5FD5230E986C5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2">
    <w:name w:val="2DB3DAD853F443D393B52484A7A1ABE0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2">
    <w:name w:val="125FC5F6D34D4E58912C91A595EA9A98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2">
    <w:name w:val="44355643F1234129878AABE23FF4E997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6">
    <w:name w:val="4A2778905A304C9DA8EB63498E28539D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6">
    <w:name w:val="EAFC2582213C4A07A59A9C9B4A4683B0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6">
    <w:name w:val="5AC4B68B153F4EC8BD44311FE0543D8E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6">
    <w:name w:val="5416D111C6CE49EBA6ED62A99C06C277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3">
    <w:name w:val="AD19DACF8DD94ED1B25E00227E53EC3F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3">
    <w:name w:val="2F4968A4758B478DB40F426B62025E39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3">
    <w:name w:val="DB2B009E8E014DAD88908526BAFA5B1C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3">
    <w:name w:val="2799C8164C04466297FACF9D6EF4A5F4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3">
    <w:name w:val="F45AF7A599AD4D6388930801775365783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3">
    <w:name w:val="E04AC305215043E1B716C8C8E1887B073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3">
    <w:name w:val="4A8D0F00DE944DA2AD32077B25093A3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3">
    <w:name w:val="D2D8BE53816A4CE78D63ADEB31FA43D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3">
    <w:name w:val="331BBF596F1C4527AE26E772FABFE9513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3">
    <w:name w:val="F8C68D039DE049AFBD19D9402FDA0D7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2">
    <w:name w:val="0C208BD31EF34AA5BA655D6C94113CBE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">
    <w:name w:val="2F2C50BC4B664412B3DA00F3885404E73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29">
    <w:name w:val="70B004A4851F4618B5197BA64B3B0158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9">
    <w:name w:val="2C4A2FFAFF24468485B07CCE195F9AF11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1">
    <w:name w:val="6DCC24EB5E8148A287AECFB8CD0BF0605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9">
    <w:name w:val="27C60CD59D9E4BF8AD661A6F4A778EE91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">
    <w:name w:val="F010DE54289346E8A5F068B054E8A833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2">
    <w:name w:val="88776760212D48BE95BE6B19A35B8F2F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7">
    <w:name w:val="83942DE1471C41BB9620C70DA0ACE932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8">
    <w:name w:val="662A40E4489A4589BA5BB8FF3BEA96D1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4">
    <w:name w:val="60EC0C3C2C394F0094CE07052870241F1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3">
    <w:name w:val="8F716C62864F4046B4B5FD5230E986C5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3">
    <w:name w:val="2DB3DAD853F443D393B52484A7A1ABE0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3">
    <w:name w:val="125FC5F6D34D4E58912C91A595EA9A98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3">
    <w:name w:val="44355643F1234129878AABE23FF4E997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7">
    <w:name w:val="4A2778905A304C9DA8EB63498E28539D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7">
    <w:name w:val="EAFC2582213C4A07A59A9C9B4A4683B0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7">
    <w:name w:val="5AC4B68B153F4EC8BD44311FE0543D8E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7">
    <w:name w:val="5416D111C6CE49EBA6ED62A99C06C277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4">
    <w:name w:val="AD19DACF8DD94ED1B25E00227E53EC3F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4">
    <w:name w:val="2F4968A4758B478DB40F426B62025E39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4">
    <w:name w:val="DB2B009E8E014DAD88908526BAFA5B1C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4">
    <w:name w:val="2799C8164C04466297FACF9D6EF4A5F4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4">
    <w:name w:val="F45AF7A599AD4D6388930801775365784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4">
    <w:name w:val="E04AC305215043E1B716C8C8E1887B074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4">
    <w:name w:val="4A8D0F00DE944DA2AD32077B25093A3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4">
    <w:name w:val="D2D8BE53816A4CE78D63ADEB31FA43D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4">
    <w:name w:val="331BBF596F1C4527AE26E772FABFE9514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4">
    <w:name w:val="F8C68D039DE049AFBD19D9402FDA0D7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3">
    <w:name w:val="0C208BD31EF34AA5BA655D6C94113CBE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">
    <w:name w:val="2F2C50BC4B664412B3DA00F3885404E74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0">
    <w:name w:val="70B004A4851F4618B5197BA64B3B01583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0">
    <w:name w:val="2C4A2FFAFF24468485B07CCE195F9AF12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2">
    <w:name w:val="6DCC24EB5E8148A287AECFB8CD0BF0605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0">
    <w:name w:val="27C60CD59D9E4BF8AD661A6F4A778EE92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">
    <w:name w:val="F010DE54289346E8A5F068B054E8A833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3">
    <w:name w:val="88776760212D48BE95BE6B19A35B8F2F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8">
    <w:name w:val="83942DE1471C41BB9620C70DA0ACE932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9">
    <w:name w:val="662A40E4489A4589BA5BB8FF3BEA96D1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5">
    <w:name w:val="60EC0C3C2C394F0094CE07052870241F1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4">
    <w:name w:val="8F716C62864F4046B4B5FD5230E986C5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4">
    <w:name w:val="2DB3DAD853F443D393B52484A7A1ABE0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4">
    <w:name w:val="125FC5F6D34D4E58912C91A595EA9A98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4">
    <w:name w:val="44355643F1234129878AABE23FF4E997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8">
    <w:name w:val="4A2778905A304C9DA8EB63498E28539D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8">
    <w:name w:val="EAFC2582213C4A07A59A9C9B4A4683B0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8">
    <w:name w:val="5AC4B68B153F4EC8BD44311FE0543D8E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8">
    <w:name w:val="5416D111C6CE49EBA6ED62A99C06C277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5">
    <w:name w:val="AD19DACF8DD94ED1B25E00227E53EC3F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5">
    <w:name w:val="2F4968A4758B478DB40F426B62025E39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5">
    <w:name w:val="DB2B009E8E014DAD88908526BAFA5B1C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5">
    <w:name w:val="2799C8164C04466297FACF9D6EF4A5F4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5">
    <w:name w:val="F45AF7A599AD4D6388930801775365785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5">
    <w:name w:val="E04AC305215043E1B716C8C8E1887B075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5">
    <w:name w:val="4A8D0F00DE944DA2AD32077B25093A3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5">
    <w:name w:val="D2D8BE53816A4CE78D63ADEB31FA43D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5">
    <w:name w:val="331BBF596F1C4527AE26E772FABFE9515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5">
    <w:name w:val="F8C68D039DE049AFBD19D9402FDA0D7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4">
    <w:name w:val="0C208BD31EF34AA5BA655D6C94113CBE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">
    <w:name w:val="2F2C50BC4B664412B3DA00F3885404E75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1">
    <w:name w:val="70B004A4851F4618B5197BA64B3B01583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1">
    <w:name w:val="2C4A2FFAFF24468485B07CCE195F9AF1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3">
    <w:name w:val="6DCC24EB5E8148A287AECFB8CD0BF0605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1">
    <w:name w:val="27C60CD59D9E4BF8AD661A6F4A778EE9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">
    <w:name w:val="F010DE54289346E8A5F068B054E8A833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4">
    <w:name w:val="88776760212D48BE95BE6B19A35B8F2F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9">
    <w:name w:val="83942DE1471C41BB9620C70DA0ACE932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0">
    <w:name w:val="662A40E4489A4589BA5BB8FF3BEA96D1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6">
    <w:name w:val="60EC0C3C2C394F0094CE07052870241F1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5">
    <w:name w:val="8F716C62864F4046B4B5FD5230E986C5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5">
    <w:name w:val="2DB3DAD853F443D393B52484A7A1ABE0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5">
    <w:name w:val="125FC5F6D34D4E58912C91A595EA9A98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5">
    <w:name w:val="44355643F1234129878AABE23FF4E997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9">
    <w:name w:val="4A2778905A304C9DA8EB63498E28539D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9">
    <w:name w:val="EAFC2582213C4A07A59A9C9B4A4683B0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9">
    <w:name w:val="5AC4B68B153F4EC8BD44311FE0543D8E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9">
    <w:name w:val="5416D111C6CE49EBA6ED62A99C06C277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6">
    <w:name w:val="AD19DACF8DD94ED1B25E00227E53EC3F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6">
    <w:name w:val="2F4968A4758B478DB40F426B62025E39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6">
    <w:name w:val="DB2B009E8E014DAD88908526BAFA5B1C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6">
    <w:name w:val="2799C8164C04466297FACF9D6EF4A5F4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6">
    <w:name w:val="F45AF7A599AD4D6388930801775365786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6">
    <w:name w:val="E04AC305215043E1B716C8C8E1887B076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6">
    <w:name w:val="4A8D0F00DE944DA2AD32077B25093A3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6">
    <w:name w:val="D2D8BE53816A4CE78D63ADEB31FA43D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6">
    <w:name w:val="331BBF596F1C4527AE26E772FABFE9516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6">
    <w:name w:val="F8C68D039DE049AFBD19D9402FDA0D7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5">
    <w:name w:val="0C208BD31EF34AA5BA655D6C94113CBE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">
    <w:name w:val="2F2C50BC4B664412B3DA00F3885404E76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2">
    <w:name w:val="70B004A4851F4618B5197BA64B3B01583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2">
    <w:name w:val="2C4A2FFAFF24468485B07CCE195F9AF1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4">
    <w:name w:val="6DCC24EB5E8148A287AECFB8CD0BF0605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2">
    <w:name w:val="27C60CD59D9E4BF8AD661A6F4A778EE9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">
    <w:name w:val="F010DE54289346E8A5F068B054E8A833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5">
    <w:name w:val="88776760212D48BE95BE6B19A35B8F2F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0">
    <w:name w:val="83942DE1471C41BB9620C70DA0ACE932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1">
    <w:name w:val="662A40E4489A4589BA5BB8FF3BEA96D1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7">
    <w:name w:val="60EC0C3C2C394F0094CE07052870241F1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6">
    <w:name w:val="8F716C62864F4046B4B5FD5230E986C5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6">
    <w:name w:val="2DB3DAD853F443D393B52484A7A1ABE0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6">
    <w:name w:val="125FC5F6D34D4E58912C91A595EA9A98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6">
    <w:name w:val="44355643F1234129878AABE23FF4E997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0">
    <w:name w:val="4A2778905A304C9DA8EB63498E28539D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0">
    <w:name w:val="EAFC2582213C4A07A59A9C9B4A4683B0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0">
    <w:name w:val="5AC4B68B153F4EC8BD44311FE0543D8E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0">
    <w:name w:val="5416D111C6CE49EBA6ED62A99C06C277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7">
    <w:name w:val="AD19DACF8DD94ED1B25E00227E53EC3F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7">
    <w:name w:val="2F4968A4758B478DB40F426B62025E39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7">
    <w:name w:val="DB2B009E8E014DAD88908526BAFA5B1C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7">
    <w:name w:val="2799C8164C04466297FACF9D6EF4A5F4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7">
    <w:name w:val="F45AF7A599AD4D6388930801775365787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7">
    <w:name w:val="E04AC305215043E1B716C8C8E1887B077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7">
    <w:name w:val="4A8D0F00DE944DA2AD32077B25093A3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7">
    <w:name w:val="D2D8BE53816A4CE78D63ADEB31FA43D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7">
    <w:name w:val="331BBF596F1C4527AE26E772FABFE9517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7">
    <w:name w:val="F8C68D039DE049AFBD19D9402FDA0D7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6">
    <w:name w:val="0C208BD31EF34AA5BA655D6C94113CBE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7">
    <w:name w:val="2F2C50BC4B664412B3DA00F3885404E77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3">
    <w:name w:val="70B004A4851F4618B5197BA64B3B01583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3">
    <w:name w:val="2C4A2FFAFF24468485B07CCE195F9AF1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5">
    <w:name w:val="6DCC24EB5E8148A287AECFB8CD0BF0605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3">
    <w:name w:val="27C60CD59D9E4BF8AD661A6F4A778EE9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">
    <w:name w:val="F010DE54289346E8A5F068B054E8A833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6">
    <w:name w:val="88776760212D48BE95BE6B19A35B8F2F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1">
    <w:name w:val="83942DE1471C41BB9620C70DA0ACE932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2">
    <w:name w:val="662A40E4489A4589BA5BB8FF3BEA96D1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8">
    <w:name w:val="60EC0C3C2C394F0094CE07052870241F1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7">
    <w:name w:val="8F716C62864F4046B4B5FD5230E986C5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7">
    <w:name w:val="2DB3DAD853F443D393B52484A7A1ABE0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7">
    <w:name w:val="125FC5F6D34D4E58912C91A595EA9A98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7">
    <w:name w:val="44355643F1234129878AABE23FF4E997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1">
    <w:name w:val="4A2778905A304C9DA8EB63498E28539D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1">
    <w:name w:val="EAFC2582213C4A07A59A9C9B4A4683B0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1">
    <w:name w:val="5AC4B68B153F4EC8BD44311FE0543D8E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1">
    <w:name w:val="5416D111C6CE49EBA6ED62A99C06C277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8">
    <w:name w:val="AD19DACF8DD94ED1B25E00227E53EC3F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8">
    <w:name w:val="2F4968A4758B478DB40F426B62025E39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8">
    <w:name w:val="DB2B009E8E014DAD88908526BAFA5B1C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8">
    <w:name w:val="2799C8164C04466297FACF9D6EF4A5F4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8">
    <w:name w:val="F45AF7A599AD4D6388930801775365788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8">
    <w:name w:val="E04AC305215043E1B716C8C8E1887B078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8">
    <w:name w:val="4A8D0F00DE944DA2AD32077B25093A3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8">
    <w:name w:val="D2D8BE53816A4CE78D63ADEB31FA43D2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8">
    <w:name w:val="331BBF596F1C4527AE26E772FABFE9518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8">
    <w:name w:val="F8C68D039DE049AFBD19D9402FDA0D72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7">
    <w:name w:val="0C208BD31EF34AA5BA655D6C94113CBE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8">
    <w:name w:val="2F2C50BC4B664412B3DA00F3885404E78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4">
    <w:name w:val="70B004A4851F4618B5197BA64B3B01583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4">
    <w:name w:val="2C4A2FFAFF24468485B07CCE195F9AF1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6">
    <w:name w:val="6DCC24EB5E8148A287AECFB8CD0BF0605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4">
    <w:name w:val="27C60CD59D9E4BF8AD661A6F4A778EE9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">
    <w:name w:val="F010DE54289346E8A5F068B054E8A833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7">
    <w:name w:val="88776760212D48BE95BE6B19A35B8F2F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2">
    <w:name w:val="83942DE1471C41BB9620C70DA0ACE932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3">
    <w:name w:val="662A40E4489A4589BA5BB8FF3BEA96D1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9">
    <w:name w:val="60EC0C3C2C394F0094CE07052870241F1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8">
    <w:name w:val="8F716C62864F4046B4B5FD5230E986C5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8">
    <w:name w:val="2DB3DAD853F443D393B52484A7A1ABE0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8">
    <w:name w:val="125FC5F6D34D4E58912C91A595EA9A98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8">
    <w:name w:val="44355643F1234129878AABE23FF4E997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2">
    <w:name w:val="4A2778905A304C9DA8EB63498E28539D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2">
    <w:name w:val="EAFC2582213C4A07A59A9C9B4A4683B0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2">
    <w:name w:val="5AC4B68B153F4EC8BD44311FE0543D8E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2">
    <w:name w:val="5416D111C6CE49EBA6ED62A99C06C277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9">
    <w:name w:val="AD19DACF8DD94ED1B25E00227E53EC3F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9">
    <w:name w:val="2F4968A4758B478DB40F426B62025E39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9">
    <w:name w:val="DB2B009E8E014DAD88908526BAFA5B1C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9">
    <w:name w:val="2799C8164C04466297FACF9D6EF4A5F4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9">
    <w:name w:val="F45AF7A599AD4D6388930801775365789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9">
    <w:name w:val="E04AC305215043E1B716C8C8E1887B079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9">
    <w:name w:val="4A8D0F00DE944DA2AD32077B25093A3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9">
    <w:name w:val="D2D8BE53816A4CE78D63ADEB31FA43D2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9">
    <w:name w:val="331BBF596F1C4527AE26E772FABFE9519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9">
    <w:name w:val="F8C68D039DE049AFBD19D9402FDA0D72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8">
    <w:name w:val="0C208BD31EF34AA5BA655D6C94113CBE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9">
    <w:name w:val="2F2C50BC4B664412B3DA00F3885404E79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5">
    <w:name w:val="70B004A4851F4618B5197BA64B3B01583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5">
    <w:name w:val="2C4A2FFAFF24468485B07CCE195F9AF1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7">
    <w:name w:val="6DCC24EB5E8148A287AECFB8CD0BF0605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5">
    <w:name w:val="27C60CD59D9E4BF8AD661A6F4A778EE9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7">
    <w:name w:val="F010DE54289346E8A5F068B054E8A833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8">
    <w:name w:val="88776760212D48BE95BE6B19A35B8F2F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3">
    <w:name w:val="83942DE1471C41BB9620C70DA0ACE932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4">
    <w:name w:val="662A40E4489A4589BA5BB8FF3BEA96D1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0">
    <w:name w:val="60EC0C3C2C394F0094CE07052870241F2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9">
    <w:name w:val="8F716C62864F4046B4B5FD5230E986C5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9">
    <w:name w:val="2DB3DAD853F443D393B52484A7A1ABE0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9">
    <w:name w:val="125FC5F6D34D4E58912C91A595EA9A98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9">
    <w:name w:val="44355643F1234129878AABE23FF4E997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3">
    <w:name w:val="4A2778905A304C9DA8EB63498E28539D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3">
    <w:name w:val="EAFC2582213C4A07A59A9C9B4A4683B0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3">
    <w:name w:val="5AC4B68B153F4EC8BD44311FE0543D8E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3">
    <w:name w:val="5416D111C6CE49EBA6ED62A99C06C277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0">
    <w:name w:val="AD19DACF8DD94ED1B25E00227E53EC3F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0">
    <w:name w:val="2F4968A4758B478DB40F426B62025E39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0">
    <w:name w:val="DB2B009E8E014DAD88908526BAFA5B1C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0">
    <w:name w:val="2799C8164C04466297FACF9D6EF4A5F4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0">
    <w:name w:val="F45AF7A599AD4D63889308017753657810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0">
    <w:name w:val="E04AC305215043E1B716C8C8E1887B0710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0">
    <w:name w:val="4A8D0F00DE944DA2AD32077B25093A32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0">
    <w:name w:val="D2D8BE53816A4CE78D63ADEB31FA43D2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0">
    <w:name w:val="331BBF596F1C4527AE26E772FABFE95110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0">
    <w:name w:val="F8C68D039DE049AFBD19D9402FDA0D72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9">
    <w:name w:val="0C208BD31EF34AA5BA655D6C94113CBE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0">
    <w:name w:val="2F2C50BC4B664412B3DA00F3885404E710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6">
    <w:name w:val="70B004A4851F4618B5197BA64B3B01583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6">
    <w:name w:val="2C4A2FFAFF24468485B07CCE195F9AF1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8">
    <w:name w:val="6DCC24EB5E8148A287AECFB8CD0BF0605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6">
    <w:name w:val="27C60CD59D9E4BF8AD661A6F4A778EE9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8">
    <w:name w:val="F010DE54289346E8A5F068B054E8A833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9">
    <w:name w:val="88776760212D48BE95BE6B19A35B8F2F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4">
    <w:name w:val="83942DE1471C41BB9620C70DA0ACE932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5">
    <w:name w:val="662A40E4489A4589BA5BB8FF3BEA96D1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1">
    <w:name w:val="60EC0C3C2C394F0094CE07052870241F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0">
    <w:name w:val="8F716C62864F4046B4B5FD5230E986C5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0">
    <w:name w:val="2DB3DAD853F443D393B52484A7A1ABE0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0">
    <w:name w:val="125FC5F6D34D4E58912C91A595EA9A98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0">
    <w:name w:val="44355643F1234129878AABE23FF4E997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4">
    <w:name w:val="4A2778905A304C9DA8EB63498E28539D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4">
    <w:name w:val="EAFC2582213C4A07A59A9C9B4A4683B0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4">
    <w:name w:val="5AC4B68B153F4EC8BD44311FE0543D8E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4">
    <w:name w:val="5416D111C6CE49EBA6ED62A99C06C277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1">
    <w:name w:val="AD19DACF8DD94ED1B25E00227E53EC3F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1">
    <w:name w:val="2F4968A4758B478DB40F426B62025E39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1">
    <w:name w:val="DB2B009E8E014DAD88908526BAFA5B1C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1">
    <w:name w:val="2799C8164C04466297FACF9D6EF4A5F4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1">
    <w:name w:val="F45AF7A599AD4D638893080177536578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1">
    <w:name w:val="E04AC305215043E1B716C8C8E1887B07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1">
    <w:name w:val="4A8D0F00DE944DA2AD32077B25093A32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1">
    <w:name w:val="D2D8BE53816A4CE78D63ADEB31FA43D2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1">
    <w:name w:val="331BBF596F1C4527AE26E772FABFE951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1">
    <w:name w:val="F8C68D039DE049AFBD19D9402FDA0D72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0">
    <w:name w:val="0C208BD31EF34AA5BA655D6C94113CBE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1">
    <w:name w:val="2F2C50BC4B664412B3DA00F3885404E711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7">
    <w:name w:val="70B004A4851F4618B5197BA64B3B01583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7">
    <w:name w:val="2C4A2FFAFF24468485B07CCE195F9AF1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9">
    <w:name w:val="6DCC24EB5E8148A287AECFB8CD0BF0605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7">
    <w:name w:val="27C60CD59D9E4BF8AD661A6F4A778EE9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9">
    <w:name w:val="F010DE54289346E8A5F068B054E8A833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0">
    <w:name w:val="88776760212D48BE95BE6B19A35B8F2F3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5">
    <w:name w:val="83942DE1471C41BB9620C70DA0ACE932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6">
    <w:name w:val="662A40E4489A4589BA5BB8FF3BEA96D1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2">
    <w:name w:val="60EC0C3C2C394F0094CE07052870241F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1">
    <w:name w:val="8F716C62864F4046B4B5FD5230E986C5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1">
    <w:name w:val="2DB3DAD853F443D393B52484A7A1ABE0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1">
    <w:name w:val="125FC5F6D34D4E58912C91A595EA9A98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1">
    <w:name w:val="44355643F1234129878AABE23FF4E997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5">
    <w:name w:val="4A2778905A304C9DA8EB63498E28539D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5">
    <w:name w:val="EAFC2582213C4A07A59A9C9B4A4683B0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5">
    <w:name w:val="5AC4B68B153F4EC8BD44311FE0543D8E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5">
    <w:name w:val="5416D111C6CE49EBA6ED62A99C06C277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2">
    <w:name w:val="AD19DACF8DD94ED1B25E00227E53EC3F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2">
    <w:name w:val="2F4968A4758B478DB40F426B62025E39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2">
    <w:name w:val="DB2B009E8E014DAD88908526BAFA5B1C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2">
    <w:name w:val="2799C8164C04466297FACF9D6EF4A5F4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2">
    <w:name w:val="F45AF7A599AD4D638893080177536578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2">
    <w:name w:val="E04AC305215043E1B716C8C8E1887B07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2">
    <w:name w:val="4A8D0F00DE944DA2AD32077B25093A32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2">
    <w:name w:val="D2D8BE53816A4CE78D63ADEB31FA43D2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2">
    <w:name w:val="331BBF596F1C4527AE26E772FABFE951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2">
    <w:name w:val="F8C68D039DE049AFBD19D9402FDA0D72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1">
    <w:name w:val="0C208BD31EF34AA5BA655D6C94113CBE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2">
    <w:name w:val="2F2C50BC4B664412B3DA00F3885404E712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8">
    <w:name w:val="70B004A4851F4618B5197BA64B3B01583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8">
    <w:name w:val="2C4A2FFAFF24468485B07CCE195F9AF1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0">
    <w:name w:val="6DCC24EB5E8148A287AECFB8CD0BF0606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8">
    <w:name w:val="27C60CD59D9E4BF8AD661A6F4A778EE9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0">
    <w:name w:val="F010DE54289346E8A5F068B054E8A833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1">
    <w:name w:val="88776760212D48BE95BE6B19A35B8F2F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6">
    <w:name w:val="83942DE1471C41BB9620C70DA0ACE9322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7">
    <w:name w:val="662A40E4489A4589BA5BB8FF3BEA96D1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3">
    <w:name w:val="60EC0C3C2C394F0094CE07052870241F2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2">
    <w:name w:val="8F716C62864F4046B4B5FD5230E986C5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2">
    <w:name w:val="2DB3DAD853F443D393B52484A7A1ABE0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2">
    <w:name w:val="125FC5F6D34D4E58912C91A595EA9A98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2">
    <w:name w:val="44355643F1234129878AABE23FF4E997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6">
    <w:name w:val="4A2778905A304C9DA8EB63498E28539D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6">
    <w:name w:val="EAFC2582213C4A07A59A9C9B4A4683B0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6">
    <w:name w:val="5AC4B68B153F4EC8BD44311FE0543D8E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6">
    <w:name w:val="5416D111C6CE49EBA6ED62A99C06C277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3">
    <w:name w:val="AD19DACF8DD94ED1B25E00227E53EC3F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3">
    <w:name w:val="2F4968A4758B478DB40F426B62025E39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3">
    <w:name w:val="DB2B009E8E014DAD88908526BAFA5B1C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3">
    <w:name w:val="2799C8164C04466297FACF9D6EF4A5F4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3">
    <w:name w:val="F45AF7A599AD4D63889308017753657813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3">
    <w:name w:val="E04AC305215043E1B716C8C8E1887B0713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3">
    <w:name w:val="4A8D0F00DE944DA2AD32077B25093A32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3">
    <w:name w:val="D2D8BE53816A4CE78D63ADEB31FA43D21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3">
    <w:name w:val="331BBF596F1C4527AE26E772FABFE95113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3">
    <w:name w:val="F8C68D039DE049AFBD19D9402FDA0D721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2">
    <w:name w:val="0C208BD31EF34AA5BA655D6C94113CBE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3">
    <w:name w:val="2F2C50BC4B664412B3DA00F3885404E713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9">
    <w:name w:val="70B004A4851F4618B5197BA64B3B01583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9">
    <w:name w:val="2C4A2FFAFF24468485B07CCE195F9AF1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1">
    <w:name w:val="6DCC24EB5E8148A287AECFB8CD0BF0606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9">
    <w:name w:val="27C60CD59D9E4BF8AD661A6F4A778EE9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1">
    <w:name w:val="F010DE54289346E8A5F068B054E8A833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2">
    <w:name w:val="88776760212D48BE95BE6B19A35B8F2F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7">
    <w:name w:val="83942DE1471C41BB9620C70DA0ACE932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8">
    <w:name w:val="662A40E4489A4589BA5BB8FF3BEA96D1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4">
    <w:name w:val="60EC0C3C2C394F0094CE07052870241F2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3">
    <w:name w:val="8F716C62864F4046B4B5FD5230E986C5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3">
    <w:name w:val="2DB3DAD853F443D393B52484A7A1ABE0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3">
    <w:name w:val="125FC5F6D34D4E58912C91A595EA9A98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3">
    <w:name w:val="44355643F1234129878AABE23FF4E997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7">
    <w:name w:val="4A2778905A304C9DA8EB63498E28539D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7">
    <w:name w:val="EAFC2582213C4A07A59A9C9B4A4683B0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7">
    <w:name w:val="5AC4B68B153F4EC8BD44311FE0543D8E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7">
    <w:name w:val="5416D111C6CE49EBA6ED62A99C06C277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4">
    <w:name w:val="AD19DACF8DD94ED1B25E00227E53EC3F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4">
    <w:name w:val="2F4968A4758B478DB40F426B62025E39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4">
    <w:name w:val="DB2B009E8E014DAD88908526BAFA5B1C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4">
    <w:name w:val="2799C8164C04466297FACF9D6EF4A5F4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4">
    <w:name w:val="F45AF7A599AD4D63889308017753657814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4">
    <w:name w:val="E04AC305215043E1B716C8C8E1887B0714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4">
    <w:name w:val="4A8D0F00DE944DA2AD32077B25093A32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4">
    <w:name w:val="D2D8BE53816A4CE78D63ADEB31FA43D21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4">
    <w:name w:val="331BBF596F1C4527AE26E772FABFE95114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4">
    <w:name w:val="F8C68D039DE049AFBD19D9402FDA0D721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3">
    <w:name w:val="0C208BD31EF34AA5BA655D6C94113CBE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4">
    <w:name w:val="2F2C50BC4B664412B3DA00F3885404E714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0">
    <w:name w:val="70B004A4851F4618B5197BA64B3B015840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0">
    <w:name w:val="2C4A2FFAFF24468485B07CCE195F9AF130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2">
    <w:name w:val="6DCC24EB5E8148A287AECFB8CD0BF0606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0">
    <w:name w:val="27C60CD59D9E4BF8AD661A6F4A778EE9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2">
    <w:name w:val="F010DE54289346E8A5F068B054E8A8331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3">
    <w:name w:val="88776760212D48BE95BE6B19A35B8F2F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8">
    <w:name w:val="83942DE1471C41BB9620C70DA0ACE932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9">
    <w:name w:val="662A40E4489A4589BA5BB8FF3BEA96D1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5">
    <w:name w:val="60EC0C3C2C394F0094CE07052870241F2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4">
    <w:name w:val="8F716C62864F4046B4B5FD5230E986C5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4">
    <w:name w:val="2DB3DAD853F443D393B52484A7A1ABE0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4">
    <w:name w:val="125FC5F6D34D4E58912C91A595EA9A98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4">
    <w:name w:val="44355643F1234129878AABE23FF4E997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8">
    <w:name w:val="4A2778905A304C9DA8EB63498E28539D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8">
    <w:name w:val="EAFC2582213C4A07A59A9C9B4A4683B0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8">
    <w:name w:val="5AC4B68B153F4EC8BD44311FE0543D8E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8">
    <w:name w:val="5416D111C6CE49EBA6ED62A99C06C277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5">
    <w:name w:val="AD19DACF8DD94ED1B25E00227E53EC3F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5">
    <w:name w:val="2F4968A4758B478DB40F426B62025E39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5">
    <w:name w:val="DB2B009E8E014DAD88908526BAFA5B1C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5">
    <w:name w:val="2799C8164C04466297FACF9D6EF4A5F4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5">
    <w:name w:val="F45AF7A599AD4D63889308017753657815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5">
    <w:name w:val="E04AC305215043E1B716C8C8E1887B0715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5">
    <w:name w:val="4A8D0F00DE944DA2AD32077B25093A32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5">
    <w:name w:val="D2D8BE53816A4CE78D63ADEB31FA43D21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5">
    <w:name w:val="331BBF596F1C4527AE26E772FABFE95115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5">
    <w:name w:val="F8C68D039DE049AFBD19D9402FDA0D721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4">
    <w:name w:val="0C208BD31EF34AA5BA655D6C94113CBE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5">
    <w:name w:val="2F2C50BC4B664412B3DA00F3885404E715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1">
    <w:name w:val="70B004A4851F4618B5197BA64B3B015841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1">
    <w:name w:val="2C4A2FFAFF24468485B07CCE195F9AF131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3">
    <w:name w:val="6DCC24EB5E8148A287AECFB8CD0BF0606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1">
    <w:name w:val="27C60CD59D9E4BF8AD661A6F4A778EE93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3">
    <w:name w:val="F010DE54289346E8A5F068B054E8A8331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4">
    <w:name w:val="88776760212D48BE95BE6B19A35B8F2F3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9">
    <w:name w:val="83942DE1471C41BB9620C70DA0ACE932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0">
    <w:name w:val="662A40E4489A4589BA5BB8FF3BEA96D1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6">
    <w:name w:val="60EC0C3C2C394F0094CE07052870241F2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5">
    <w:name w:val="8F716C62864F4046B4B5FD5230E986C5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5">
    <w:name w:val="2DB3DAD853F443D393B52484A7A1ABE0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5">
    <w:name w:val="125FC5F6D34D4E58912C91A595EA9A98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5">
    <w:name w:val="44355643F1234129878AABE23FF4E997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9">
    <w:name w:val="4A2778905A304C9DA8EB63498E28539D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9">
    <w:name w:val="EAFC2582213C4A07A59A9C9B4A4683B0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9">
    <w:name w:val="5AC4B68B153F4EC8BD44311FE0543D8E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9">
    <w:name w:val="5416D111C6CE49EBA6ED62A99C06C277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6">
    <w:name w:val="AD19DACF8DD94ED1B25E00227E53EC3F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6">
    <w:name w:val="2F4968A4758B478DB40F426B62025E39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6">
    <w:name w:val="DB2B009E8E014DAD88908526BAFA5B1C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6">
    <w:name w:val="2799C8164C04466297FACF9D6EF4A5F4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6">
    <w:name w:val="F45AF7A599AD4D63889308017753657816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6">
    <w:name w:val="E04AC305215043E1B716C8C8E1887B0716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6">
    <w:name w:val="4A8D0F00DE944DA2AD32077B25093A32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6">
    <w:name w:val="D2D8BE53816A4CE78D63ADEB31FA43D21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6">
    <w:name w:val="331BBF596F1C4527AE26E772FABFE95116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6">
    <w:name w:val="F8C68D039DE049AFBD19D9402FDA0D721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5">
    <w:name w:val="0C208BD31EF34AA5BA655D6C94113CBE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6">
    <w:name w:val="2F2C50BC4B664412B3DA00F3885404E716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2">
    <w:name w:val="70B004A4851F4618B5197BA64B3B015842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2">
    <w:name w:val="2C4A2FFAFF24468485B07CCE195F9AF132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4">
    <w:name w:val="6DCC24EB5E8148A287AECFB8CD0BF0606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2">
    <w:name w:val="27C60CD59D9E4BF8AD661A6F4A778EE93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4">
    <w:name w:val="F010DE54289346E8A5F068B054E8A8331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5">
    <w:name w:val="88776760212D48BE95BE6B19A35B8F2F3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0">
    <w:name w:val="83942DE1471C41BB9620C70DA0ACE932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1">
    <w:name w:val="662A40E4489A4589BA5BB8FF3BEA96D1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7">
    <w:name w:val="60EC0C3C2C394F0094CE07052870241F2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6">
    <w:name w:val="8F716C62864F4046B4B5FD5230E986C5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6">
    <w:name w:val="2DB3DAD853F443D393B52484A7A1ABE0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6">
    <w:name w:val="125FC5F6D34D4E58912C91A595EA9A98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6">
    <w:name w:val="44355643F1234129878AABE23FF4E997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0">
    <w:name w:val="4A2778905A304C9DA8EB63498E28539D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0">
    <w:name w:val="EAFC2582213C4A07A59A9C9B4A4683B0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0">
    <w:name w:val="5AC4B68B153F4EC8BD44311FE0543D8E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0">
    <w:name w:val="5416D111C6CE49EBA6ED62A99C06C277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7">
    <w:name w:val="AD19DACF8DD94ED1B25E00227E53EC3F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7">
    <w:name w:val="2F4968A4758B478DB40F426B62025E39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7">
    <w:name w:val="DB2B009E8E014DAD88908526BAFA5B1C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7">
    <w:name w:val="2799C8164C04466297FACF9D6EF4A5F4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7">
    <w:name w:val="F45AF7A599AD4D63889308017753657817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7">
    <w:name w:val="E04AC305215043E1B716C8C8E1887B0717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7">
    <w:name w:val="4A8D0F00DE944DA2AD32077B25093A32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7">
    <w:name w:val="D2D8BE53816A4CE78D63ADEB31FA43D21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7">
    <w:name w:val="331BBF596F1C4527AE26E772FABFE95117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7">
    <w:name w:val="F8C68D039DE049AFBD19D9402FDA0D721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6">
    <w:name w:val="0C208BD31EF34AA5BA655D6C94113CBE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7">
    <w:name w:val="2F2C50BC4B664412B3DA00F3885404E717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3">
    <w:name w:val="70B004A4851F4618B5197BA64B3B015843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3">
    <w:name w:val="2C4A2FFAFF24468485B07CCE195F9AF133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5">
    <w:name w:val="6DCC24EB5E8148A287AECFB8CD0BF0606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3">
    <w:name w:val="27C60CD59D9E4BF8AD661A6F4A778EE93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5">
    <w:name w:val="F010DE54289346E8A5F068B054E8A8331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6">
    <w:name w:val="88776760212D48BE95BE6B19A35B8F2F3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1">
    <w:name w:val="83942DE1471C41BB9620C70DA0ACE932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2">
    <w:name w:val="662A40E4489A4589BA5BB8FF3BEA96D1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8">
    <w:name w:val="60EC0C3C2C394F0094CE07052870241F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7">
    <w:name w:val="8F716C62864F4046B4B5FD5230E986C5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7">
    <w:name w:val="2DB3DAD853F443D393B52484A7A1ABE0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7">
    <w:name w:val="125FC5F6D34D4E58912C91A595EA9A98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7">
    <w:name w:val="44355643F1234129878AABE23FF4E997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1">
    <w:name w:val="4A2778905A304C9DA8EB63498E28539D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1">
    <w:name w:val="EAFC2582213C4A07A59A9C9B4A4683B0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1">
    <w:name w:val="5AC4B68B153F4EC8BD44311FE0543D8E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1">
    <w:name w:val="5416D111C6CE49EBA6ED62A99C06C277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8">
    <w:name w:val="AD19DACF8DD94ED1B25E00227E53EC3F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8">
    <w:name w:val="2F4968A4758B478DB40F426B62025E39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8">
    <w:name w:val="DB2B009E8E014DAD88908526BAFA5B1C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8">
    <w:name w:val="2799C8164C04466297FACF9D6EF4A5F4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8">
    <w:name w:val="F45AF7A599AD4D63889308017753657818"/>
    <w:rsid w:val="00A02096"/>
    <w:pPr>
      <w:keepNext/>
      <w:keepLines/>
      <w:spacing w:before="360" w:after="12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8">
    <w:name w:val="E04AC305215043E1B716C8C8E1887B0718"/>
    <w:rsid w:val="00A02096"/>
    <w:pPr>
      <w:keepNext/>
      <w:keepLines/>
      <w:spacing w:before="360" w:after="12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8">
    <w:name w:val="4A8D0F00DE944DA2AD32077B25093A32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8">
    <w:name w:val="D2D8BE53816A4CE78D63ADEB31FA43D21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8">
    <w:name w:val="331BBF596F1C4527AE26E772FABFE95118"/>
    <w:rsid w:val="00A02096"/>
    <w:pPr>
      <w:keepNext/>
      <w:keepLines/>
      <w:spacing w:before="360" w:after="12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8">
    <w:name w:val="F8C68D039DE049AFBD19D9402FDA0D721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7">
    <w:name w:val="0C208BD31EF34AA5BA655D6C94113CBE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8">
    <w:name w:val="2F2C50BC4B664412B3DA00F3885404E718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4">
    <w:name w:val="70B004A4851F4618B5197BA64B3B015844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4">
    <w:name w:val="2C4A2FFAFF24468485B07CCE195F9AF134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6">
    <w:name w:val="6DCC24EB5E8148A287AECFB8CD0BF0606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4">
    <w:name w:val="27C60CD59D9E4BF8AD661A6F4A778EE93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6">
    <w:name w:val="F010DE54289346E8A5F068B054E8A8331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7">
    <w:name w:val="88776760212D48BE95BE6B19A35B8F2F3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2">
    <w:name w:val="83942DE1471C41BB9620C70DA0ACE932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3">
    <w:name w:val="662A40E4489A4589BA5BB8FF3BEA96D1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9">
    <w:name w:val="60EC0C3C2C394F0094CE07052870241F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8">
    <w:name w:val="8F716C62864F4046B4B5FD5230E986C5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8">
    <w:name w:val="2DB3DAD853F443D393B52484A7A1ABE0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8">
    <w:name w:val="125FC5F6D34D4E58912C91A595EA9A98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8">
    <w:name w:val="44355643F1234129878AABE23FF4E997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2">
    <w:name w:val="4A2778905A304C9DA8EB63498E28539D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2">
    <w:name w:val="EAFC2582213C4A07A59A9C9B4A4683B0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2">
    <w:name w:val="5AC4B68B153F4EC8BD44311FE0543D8E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2">
    <w:name w:val="5416D111C6CE49EBA6ED62A99C06C277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9">
    <w:name w:val="AD19DACF8DD94ED1B25E00227E53EC3F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9">
    <w:name w:val="2F4968A4758B478DB40F426B62025E39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9">
    <w:name w:val="DB2B009E8E014DAD88908526BAFA5B1C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9">
    <w:name w:val="2799C8164C04466297FACF9D6EF4A5F4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9">
    <w:name w:val="F45AF7A599AD4D63889308017753657819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9">
    <w:name w:val="E04AC305215043E1B716C8C8E1887B0719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9">
    <w:name w:val="4A8D0F00DE944DA2AD32077B25093A32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9">
    <w:name w:val="D2D8BE53816A4CE78D63ADEB31FA43D21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9">
    <w:name w:val="331BBF596F1C4527AE26E772FABFE95119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9">
    <w:name w:val="F8C68D039DE049AFBD19D9402FDA0D721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8">
    <w:name w:val="0C208BD31EF34AA5BA655D6C94113CBE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9">
    <w:name w:val="2F2C50BC4B664412B3DA00F3885404E719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5">
    <w:name w:val="70B004A4851F4618B5197BA64B3B015845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5">
    <w:name w:val="2C4A2FFAFF24468485B07CCE195F9AF135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7">
    <w:name w:val="6DCC24EB5E8148A287AECFB8CD0BF0606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5">
    <w:name w:val="27C60CD59D9E4BF8AD661A6F4A778EE93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7">
    <w:name w:val="F010DE54289346E8A5F068B054E8A8331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8">
    <w:name w:val="88776760212D48BE95BE6B19A35B8F2F3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3">
    <w:name w:val="83942DE1471C41BB9620C70DA0ACE932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4">
    <w:name w:val="662A40E4489A4589BA5BB8FF3BEA96D13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0">
    <w:name w:val="60EC0C3C2C394F0094CE07052870241F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9">
    <w:name w:val="8F716C62864F4046B4B5FD5230E986C5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9">
    <w:name w:val="2DB3DAD853F443D393B52484A7A1ABE0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9">
    <w:name w:val="125FC5F6D34D4E58912C91A595EA9A98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9">
    <w:name w:val="44355643F1234129878AABE23FF4E997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3">
    <w:name w:val="4A2778905A304C9DA8EB63498E28539D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3">
    <w:name w:val="EAFC2582213C4A07A59A9C9B4A4683B0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3">
    <w:name w:val="5AC4B68B153F4EC8BD44311FE0543D8E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3">
    <w:name w:val="5416D111C6CE49EBA6ED62A99C06C277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0">
    <w:name w:val="AD19DACF8DD94ED1B25E00227E53EC3F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0">
    <w:name w:val="2F4968A4758B478DB40F426B62025E39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0">
    <w:name w:val="DB2B009E8E014DAD88908526BAFA5B1C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0">
    <w:name w:val="2799C8164C04466297FACF9D6EF4A5F4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0">
    <w:name w:val="F45AF7A599AD4D63889308017753657820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0">
    <w:name w:val="E04AC305215043E1B716C8C8E1887B0720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0">
    <w:name w:val="4A8D0F00DE944DA2AD32077B25093A32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0">
    <w:name w:val="D2D8BE53816A4CE78D63ADEB31FA43D22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0">
    <w:name w:val="331BBF596F1C4527AE26E772FABFE95120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0">
    <w:name w:val="F8C68D039DE049AFBD19D9402FDA0D722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9">
    <w:name w:val="0C208BD31EF34AA5BA655D6C94113CBE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0">
    <w:name w:val="2F2C50BC4B664412B3DA00F3885404E720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6">
    <w:name w:val="70B004A4851F4618B5197BA64B3B015846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6">
    <w:name w:val="2C4A2FFAFF24468485B07CCE195F9AF136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8">
    <w:name w:val="6DCC24EB5E8148A287AECFB8CD0BF0606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6">
    <w:name w:val="27C60CD59D9E4BF8AD661A6F4A778EE93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8">
    <w:name w:val="F010DE54289346E8A5F068B054E8A833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9">
    <w:name w:val="88776760212D48BE95BE6B19A35B8F2F3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4">
    <w:name w:val="83942DE1471C41BB9620C70DA0ACE9323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5">
    <w:name w:val="662A40E4489A4589BA5BB8FF3BEA96D13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1">
    <w:name w:val="60EC0C3C2C394F0094CE07052870241F3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0">
    <w:name w:val="8F716C62864F4046B4B5FD5230E986C5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0">
    <w:name w:val="2DB3DAD853F443D393B52484A7A1ABE0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0">
    <w:name w:val="125FC5F6D34D4E58912C91A595EA9A98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0">
    <w:name w:val="44355643F1234129878AABE23FF4E997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4">
    <w:name w:val="4A2778905A304C9DA8EB63498E28539D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4">
    <w:name w:val="EAFC2582213C4A07A59A9C9B4A4683B0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4">
    <w:name w:val="5AC4B68B153F4EC8BD44311FE0543D8E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4">
    <w:name w:val="5416D111C6CE49EBA6ED62A99C06C277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1">
    <w:name w:val="AD19DACF8DD94ED1B25E00227E53EC3F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1">
    <w:name w:val="2F4968A4758B478DB40F426B62025E39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1">
    <w:name w:val="DB2B009E8E014DAD88908526BAFA5B1C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1">
    <w:name w:val="2799C8164C04466297FACF9D6EF4A5F4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1">
    <w:name w:val="F45AF7A599AD4D63889308017753657821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1">
    <w:name w:val="E04AC305215043E1B716C8C8E1887B0721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1">
    <w:name w:val="4A8D0F00DE944DA2AD32077B25093A32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1">
    <w:name w:val="D2D8BE53816A4CE78D63ADEB31FA43D22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1">
    <w:name w:val="331BBF596F1C4527AE26E772FABFE95121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1">
    <w:name w:val="F8C68D039DE049AFBD19D9402FDA0D722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0">
    <w:name w:val="0C208BD31EF34AA5BA655D6C94113CBE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1">
    <w:name w:val="2F2C50BC4B664412B3DA00F3885404E721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7">
    <w:name w:val="70B004A4851F4618B5197BA64B3B015847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7">
    <w:name w:val="2C4A2FFAFF24468485B07CCE195F9AF137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9">
    <w:name w:val="6DCC24EB5E8148A287AECFB8CD0BF0606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7">
    <w:name w:val="27C60CD59D9E4BF8AD661A6F4A778EE93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9">
    <w:name w:val="F010DE54289346E8A5F068B054E8A833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0">
    <w:name w:val="88776760212D48BE95BE6B19A35B8F2F4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5">
    <w:name w:val="83942DE1471C41BB9620C70DA0ACE9323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6">
    <w:name w:val="662A40E4489A4589BA5BB8FF3BEA96D13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2">
    <w:name w:val="60EC0C3C2C394F0094CE07052870241F3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1">
    <w:name w:val="8F716C62864F4046B4B5FD5230E986C5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1">
    <w:name w:val="2DB3DAD853F443D393B52484A7A1ABE0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1">
    <w:name w:val="125FC5F6D34D4E58912C91A595EA9A98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1">
    <w:name w:val="44355643F1234129878AABE23FF4E997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5">
    <w:name w:val="4A2778905A304C9DA8EB63498E28539D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5">
    <w:name w:val="EAFC2582213C4A07A59A9C9B4A4683B0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5">
    <w:name w:val="5AC4B68B153F4EC8BD44311FE0543D8E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5">
    <w:name w:val="5416D111C6CE49EBA6ED62A99C06C277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2">
    <w:name w:val="AD19DACF8DD94ED1B25E00227E53EC3F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2">
    <w:name w:val="2F4968A4758B478DB40F426B62025E39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2">
    <w:name w:val="DB2B009E8E014DAD88908526BAFA5B1C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2">
    <w:name w:val="2799C8164C04466297FACF9D6EF4A5F4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2">
    <w:name w:val="F45AF7A599AD4D63889308017753657822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2">
    <w:name w:val="E04AC305215043E1B716C8C8E1887B0722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2">
    <w:name w:val="4A8D0F00DE944DA2AD32077B25093A32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2">
    <w:name w:val="D2D8BE53816A4CE78D63ADEB31FA43D22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2">
    <w:name w:val="331BBF596F1C4527AE26E772FABFE95122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2">
    <w:name w:val="F8C68D039DE049AFBD19D9402FDA0D722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1">
    <w:name w:val="0C208BD31EF34AA5BA655D6C94113CBE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2">
    <w:name w:val="2F2C50BC4B664412B3DA00F3885404E722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2C4A2FFAFF24468485B07CCE195F9AF138">
    <w:name w:val="2C4A2FFAFF24468485B07CCE195F9AF13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0">
    <w:name w:val="6DCC24EB5E8148A287AECFB8CD0BF0607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8">
    <w:name w:val="27C60CD59D9E4BF8AD661A6F4A778EE93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0">
    <w:name w:val="F010DE54289346E8A5F068B054E8A833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1">
    <w:name w:val="88776760212D48BE95BE6B19A35B8F2F4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6">
    <w:name w:val="83942DE1471C41BB9620C70DA0ACE9323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7">
    <w:name w:val="662A40E4489A4589BA5BB8FF3BEA96D13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3">
    <w:name w:val="60EC0C3C2C394F0094CE07052870241F3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2">
    <w:name w:val="8F716C62864F4046B4B5FD5230E986C5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2">
    <w:name w:val="2DB3DAD853F443D393B52484A7A1ABE0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2">
    <w:name w:val="125FC5F6D34D4E58912C91A595EA9A98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2">
    <w:name w:val="44355643F1234129878AABE23FF4E997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6">
    <w:name w:val="4A2778905A304C9DA8EB63498E28539D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6">
    <w:name w:val="EAFC2582213C4A07A59A9C9B4A4683B0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6">
    <w:name w:val="5AC4B68B153F4EC8BD44311FE0543D8E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6">
    <w:name w:val="5416D111C6CE49EBA6ED62A99C06C277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3">
    <w:name w:val="AD19DACF8DD94ED1B25E00227E53EC3F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3">
    <w:name w:val="2F4968A4758B478DB40F426B62025E39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3">
    <w:name w:val="DB2B009E8E014DAD88908526BAFA5B1C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3">
    <w:name w:val="2799C8164C04466297FACF9D6EF4A5F4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3">
    <w:name w:val="F45AF7A599AD4D6388930801775365782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3">
    <w:name w:val="E04AC305215043E1B716C8C8E1887B072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3">
    <w:name w:val="4A8D0F00DE944DA2AD32077B25093A32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3">
    <w:name w:val="D2D8BE53816A4CE78D63ADEB31FA43D22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3">
    <w:name w:val="331BBF596F1C4527AE26E772FABFE9512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3">
    <w:name w:val="F8C68D039DE049AFBD19D9402FDA0D722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2">
    <w:name w:val="0C208BD31EF34AA5BA655D6C94113CBE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3">
    <w:name w:val="2F2C50BC4B664412B3DA00F3885404E723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2C4A2FFAFF24468485B07CCE195F9AF139">
    <w:name w:val="2C4A2FFAFF24468485B07CCE195F9AF13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1">
    <w:name w:val="6DCC24EB5E8148A287AECFB8CD0BF0607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9">
    <w:name w:val="27C60CD59D9E4BF8AD661A6F4A778EE93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1">
    <w:name w:val="F010DE54289346E8A5F068B054E8A833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2">
    <w:name w:val="88776760212D48BE95BE6B19A35B8F2F4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7">
    <w:name w:val="83942DE1471C41BB9620C70DA0ACE9323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8">
    <w:name w:val="662A40E4489A4589BA5BB8FF3BEA96D13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4">
    <w:name w:val="60EC0C3C2C394F0094CE07052870241F3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3">
    <w:name w:val="8F716C62864F4046B4B5FD5230E986C5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3">
    <w:name w:val="2DB3DAD853F443D393B52484A7A1ABE0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3">
    <w:name w:val="125FC5F6D34D4E58912C91A595EA9A98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3">
    <w:name w:val="44355643F1234129878AABE23FF4E997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7">
    <w:name w:val="4A2778905A304C9DA8EB63498E28539D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7">
    <w:name w:val="EAFC2582213C4A07A59A9C9B4A4683B0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7">
    <w:name w:val="5AC4B68B153F4EC8BD44311FE0543D8E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7">
    <w:name w:val="5416D111C6CE49EBA6ED62A99C06C277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4">
    <w:name w:val="AD19DACF8DD94ED1B25E00227E53EC3F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4">
    <w:name w:val="2F4968A4758B478DB40F426B62025E39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4">
    <w:name w:val="DB2B009E8E014DAD88908526BAFA5B1C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4">
    <w:name w:val="2799C8164C04466297FACF9D6EF4A5F4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4">
    <w:name w:val="F45AF7A599AD4D6388930801775365782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4">
    <w:name w:val="E04AC305215043E1B716C8C8E1887B072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4">
    <w:name w:val="4A8D0F00DE944DA2AD32077B25093A32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4">
    <w:name w:val="D2D8BE53816A4CE78D63ADEB31FA43D22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4">
    <w:name w:val="331BBF596F1C4527AE26E772FABFE9512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4">
    <w:name w:val="F8C68D039DE049AFBD19D9402FDA0D722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3">
    <w:name w:val="0C208BD31EF34AA5BA655D6C94113CBE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4">
    <w:name w:val="2F2C50BC4B664412B3DA00F3885404E724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8">
    <w:name w:val="70B004A4851F4618B5197BA64B3B01584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0">
    <w:name w:val="2C4A2FFAFF24468485B07CCE195F9AF14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2">
    <w:name w:val="6DCC24EB5E8148A287AECFB8CD0BF0607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40">
    <w:name w:val="27C60CD59D9E4BF8AD661A6F4A778EE94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2">
    <w:name w:val="F010DE54289346E8A5F068B054E8A833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3">
    <w:name w:val="88776760212D48BE95BE6B19A35B8F2F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8">
    <w:name w:val="83942DE1471C41BB9620C70DA0ACE932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9">
    <w:name w:val="662A40E4489A4589BA5BB8FF3BEA96D1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5">
    <w:name w:val="60EC0C3C2C394F0094CE07052870241F3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4">
    <w:name w:val="8F716C62864F4046B4B5FD5230E986C5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4">
    <w:name w:val="2DB3DAD853F443D393B52484A7A1ABE0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4">
    <w:name w:val="125FC5F6D34D4E58912C91A595EA9A98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4">
    <w:name w:val="44355643F1234129878AABE23FF4E997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8">
    <w:name w:val="4A2778905A304C9DA8EB63498E28539D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8">
    <w:name w:val="EAFC2582213C4A07A59A9C9B4A4683B0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8">
    <w:name w:val="5AC4B68B153F4EC8BD44311FE0543D8E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8">
    <w:name w:val="5416D111C6CE49EBA6ED62A99C06C277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5">
    <w:name w:val="AD19DACF8DD94ED1B25E00227E53EC3F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5">
    <w:name w:val="2F4968A4758B478DB40F426B62025E39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5">
    <w:name w:val="DB2B009E8E014DAD88908526BAFA5B1C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5">
    <w:name w:val="2799C8164C04466297FACF9D6EF4A5F4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5">
    <w:name w:val="F45AF7A599AD4D6388930801775365782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5">
    <w:name w:val="E04AC305215043E1B716C8C8E1887B072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5">
    <w:name w:val="4A8D0F00DE944DA2AD32077B25093A32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5">
    <w:name w:val="D2D8BE53816A4CE78D63ADEB31FA43D22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5">
    <w:name w:val="331BBF596F1C4527AE26E772FABFE9512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5">
    <w:name w:val="F8C68D039DE049AFBD19D9402FDA0D722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4">
    <w:name w:val="0C208BD31EF34AA5BA655D6C94113CBE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BB7DF91D2CE4889970A4162284FE465">
    <w:name w:val="BBB7DF91D2CE4889970A4162284FE465"/>
    <w:rsid w:val="00A02096"/>
  </w:style>
  <w:style w:type="paragraph" w:customStyle="1" w:styleId="FF1EFCABA9F44BDD96665468F98F846D">
    <w:name w:val="FF1EFCABA9F44BDD96665468F98F846D"/>
    <w:rsid w:val="00A02096"/>
  </w:style>
  <w:style w:type="paragraph" w:customStyle="1" w:styleId="2F2C50BC4B664412B3DA00F3885404E725">
    <w:name w:val="2F2C50BC4B664412B3DA00F3885404E725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9">
    <w:name w:val="70B004A4851F4618B5197BA64B3B01584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1">
    <w:name w:val="2C4A2FFAFF24468485B07CCE195F9AF14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3">
    <w:name w:val="6DCC24EB5E8148A287AECFB8CD0BF0607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1">
    <w:name w:val="27C60CD59D9E4BF8AD661A6F4A778EE94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3">
    <w:name w:val="F010DE54289346E8A5F068B054E8A833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4">
    <w:name w:val="88776760212D48BE95BE6B19A35B8F2F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9">
    <w:name w:val="83942DE1471C41BB9620C70DA0ACE932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0">
    <w:name w:val="662A40E4489A4589BA5BB8FF3BEA96D1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6">
    <w:name w:val="60EC0C3C2C394F0094CE07052870241F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5">
    <w:name w:val="8F716C62864F4046B4B5FD5230E986C5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5">
    <w:name w:val="2DB3DAD853F443D393B52484A7A1ABE0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5">
    <w:name w:val="125FC5F6D34D4E58912C91A595EA9A98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5">
    <w:name w:val="44355643F1234129878AABE23FF4E997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9">
    <w:name w:val="4A2778905A304C9DA8EB63498E28539D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9">
    <w:name w:val="EAFC2582213C4A07A59A9C9B4A4683B0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9">
    <w:name w:val="5AC4B68B153F4EC8BD44311FE0543D8E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9">
    <w:name w:val="5416D111C6CE49EBA6ED62A99C06C277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6">
    <w:name w:val="AD19DACF8DD94ED1B25E00227E53EC3F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6">
    <w:name w:val="2F4968A4758B478DB40F426B62025E39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6">
    <w:name w:val="DB2B009E8E014DAD88908526BAFA5B1C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6">
    <w:name w:val="2799C8164C04466297FACF9D6EF4A5F4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6">
    <w:name w:val="F45AF7A599AD4D6388930801775365782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6">
    <w:name w:val="E04AC305215043E1B716C8C8E1887B072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6">
    <w:name w:val="4A8D0F00DE944DA2AD32077B25093A32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6">
    <w:name w:val="D2D8BE53816A4CE78D63ADEB31FA43D22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6">
    <w:name w:val="331BBF596F1C4527AE26E772FABFE9512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6">
    <w:name w:val="F8C68D039DE049AFBD19D9402FDA0D722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5">
    <w:name w:val="0C208BD31EF34AA5BA655D6C94113CBE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1B22B0391C84624A3D5562B6EFD33F5">
    <w:name w:val="E1B22B0391C84624A3D5562B6EFD33F5"/>
    <w:rsid w:val="00A02096"/>
  </w:style>
  <w:style w:type="paragraph" w:customStyle="1" w:styleId="3E1C068123014BBC9199DF23765FDE85">
    <w:name w:val="3E1C068123014BBC9199DF23765FDE85"/>
    <w:rsid w:val="00A02096"/>
  </w:style>
  <w:style w:type="paragraph" w:customStyle="1" w:styleId="405EA97B40744966B754A6CC1022A166">
    <w:name w:val="405EA97B40744966B754A6CC1022A166"/>
    <w:rsid w:val="00A02096"/>
  </w:style>
  <w:style w:type="paragraph" w:customStyle="1" w:styleId="2F2C50BC4B664412B3DA00F3885404E726">
    <w:name w:val="2F2C50BC4B664412B3DA00F3885404E726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0">
    <w:name w:val="70B004A4851F4618B5197BA64B3B01585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2">
    <w:name w:val="2C4A2FFAFF24468485B07CCE195F9AF14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1">
    <w:name w:val="E1B22B0391C84624A3D5562B6EFD33F5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4">
    <w:name w:val="6DCC24EB5E8148A287AECFB8CD0BF0607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2">
    <w:name w:val="27C60CD59D9E4BF8AD661A6F4A778EE94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4">
    <w:name w:val="F010DE54289346E8A5F068B054E8A8332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5">
    <w:name w:val="88776760212D48BE95BE6B19A35B8F2F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0">
    <w:name w:val="83942DE1471C41BB9620C70DA0ACE932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1">
    <w:name w:val="662A40E4489A4589BA5BB8FF3BEA96D1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">
    <w:name w:val="405EA97B40744966B754A6CC1022A1661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37">
    <w:name w:val="60EC0C3C2C394F0094CE07052870241F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6">
    <w:name w:val="8F716C62864F4046B4B5FD5230E986C5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6">
    <w:name w:val="2DB3DAD853F443D393B52484A7A1ABE0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6">
    <w:name w:val="125FC5F6D34D4E58912C91A595EA9A98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6">
    <w:name w:val="44355643F1234129878AABE23FF4E997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0">
    <w:name w:val="4A2778905A304C9DA8EB63498E28539D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0">
    <w:name w:val="EAFC2582213C4A07A59A9C9B4A4683B0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0">
    <w:name w:val="5AC4B68B153F4EC8BD44311FE0543D8E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0">
    <w:name w:val="5416D111C6CE49EBA6ED62A99C06C277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7">
    <w:name w:val="AD19DACF8DD94ED1B25E00227E53EC3F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7">
    <w:name w:val="2F4968A4758B478DB40F426B62025E39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7">
    <w:name w:val="DB2B009E8E014DAD88908526BAFA5B1C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7">
    <w:name w:val="2799C8164C04466297FACF9D6EF4A5F4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7">
    <w:name w:val="F45AF7A599AD4D6388930801775365782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7">
    <w:name w:val="E04AC305215043E1B716C8C8E1887B072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7">
    <w:name w:val="4A8D0F00DE944DA2AD32077B25093A32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7">
    <w:name w:val="D2D8BE53816A4CE78D63ADEB31FA43D22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7">
    <w:name w:val="331BBF596F1C4527AE26E772FABFE9512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7">
    <w:name w:val="F8C68D039DE049AFBD19D9402FDA0D722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6">
    <w:name w:val="0C208BD31EF34AA5BA655D6C94113CBE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7">
    <w:name w:val="2F2C50BC4B664412B3DA00F3885404E727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1">
    <w:name w:val="70B004A4851F4618B5197BA64B3B01585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3">
    <w:name w:val="2C4A2FFAFF24468485B07CCE195F9AF14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2">
    <w:name w:val="E1B22B0391C84624A3D5562B6EFD33F5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5">
    <w:name w:val="6DCC24EB5E8148A287AECFB8CD0BF0607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3">
    <w:name w:val="27C60CD59D9E4BF8AD661A6F4A778EE94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5">
    <w:name w:val="F010DE54289346E8A5F068B054E8A8332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6">
    <w:name w:val="88776760212D48BE95BE6B19A35B8F2F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1">
    <w:name w:val="83942DE1471C41BB9620C70DA0ACE932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2">
    <w:name w:val="662A40E4489A4589BA5BB8FF3BEA96D1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2">
    <w:name w:val="405EA97B40744966B754A6CC1022A1662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38">
    <w:name w:val="60EC0C3C2C394F0094CE07052870241F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7">
    <w:name w:val="8F716C62864F4046B4B5FD5230E986C5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7">
    <w:name w:val="2DB3DAD853F443D393B52484A7A1ABE0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7">
    <w:name w:val="125FC5F6D34D4E58912C91A595EA9A98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7">
    <w:name w:val="44355643F1234129878AABE23FF4E997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1">
    <w:name w:val="4A2778905A304C9DA8EB63498E28539D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1">
    <w:name w:val="EAFC2582213C4A07A59A9C9B4A4683B0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1">
    <w:name w:val="5AC4B68B153F4EC8BD44311FE0543D8E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1">
    <w:name w:val="5416D111C6CE49EBA6ED62A99C06C277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8">
    <w:name w:val="AD19DACF8DD94ED1B25E00227E53EC3F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8">
    <w:name w:val="2F4968A4758B478DB40F426B62025E39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8">
    <w:name w:val="DB2B009E8E014DAD88908526BAFA5B1C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8">
    <w:name w:val="2799C8164C04466297FACF9D6EF4A5F4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8">
    <w:name w:val="F45AF7A599AD4D6388930801775365782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8">
    <w:name w:val="E04AC305215043E1B716C8C8E1887B072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8">
    <w:name w:val="4A8D0F00DE944DA2AD32077B25093A32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8">
    <w:name w:val="D2D8BE53816A4CE78D63ADEB31FA43D2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8">
    <w:name w:val="331BBF596F1C4527AE26E772FABFE9512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8">
    <w:name w:val="F8C68D039DE049AFBD19D9402FDA0D72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7">
    <w:name w:val="0C208BD31EF34AA5BA655D6C94113CBE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8">
    <w:name w:val="2F2C50BC4B664412B3DA00F3885404E728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2">
    <w:name w:val="70B004A4851F4618B5197BA64B3B01585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4">
    <w:name w:val="2C4A2FFAFF24468485B07CCE195F9AF14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3">
    <w:name w:val="E1B22B0391C84624A3D5562B6EFD33F5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6">
    <w:name w:val="6DCC24EB5E8148A287AECFB8CD0BF0607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4">
    <w:name w:val="27C60CD59D9E4BF8AD661A6F4A778EE94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6">
    <w:name w:val="F010DE54289346E8A5F068B054E8A8332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7">
    <w:name w:val="88776760212D48BE95BE6B19A35B8F2F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2">
    <w:name w:val="83942DE1471C41BB9620C70DA0ACE932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3">
    <w:name w:val="662A40E4489A4589BA5BB8FF3BEA96D1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3">
    <w:name w:val="405EA97B40744966B754A6CC1022A1663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39">
    <w:name w:val="60EC0C3C2C394F0094CE07052870241F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8">
    <w:name w:val="8F716C62864F4046B4B5FD5230E986C5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8">
    <w:name w:val="2DB3DAD853F443D393B52484A7A1ABE0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8">
    <w:name w:val="125FC5F6D34D4E58912C91A595EA9A98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8">
    <w:name w:val="44355643F1234129878AABE23FF4E997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2">
    <w:name w:val="4A2778905A304C9DA8EB63498E28539D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2">
    <w:name w:val="EAFC2582213C4A07A59A9C9B4A4683B0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2">
    <w:name w:val="5AC4B68B153F4EC8BD44311FE0543D8E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2">
    <w:name w:val="5416D111C6CE49EBA6ED62A99C06C277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9">
    <w:name w:val="AD19DACF8DD94ED1B25E00227E53EC3F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9">
    <w:name w:val="2F4968A4758B478DB40F426B62025E39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9">
    <w:name w:val="DB2B009E8E014DAD88908526BAFA5B1C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9">
    <w:name w:val="2799C8164C04466297FACF9D6EF4A5F4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9">
    <w:name w:val="F45AF7A599AD4D6388930801775365782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9">
    <w:name w:val="E04AC305215043E1B716C8C8E1887B072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9">
    <w:name w:val="4A8D0F00DE944DA2AD32077B25093A32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9">
    <w:name w:val="D2D8BE53816A4CE78D63ADEB31FA43D2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9">
    <w:name w:val="331BBF596F1C4527AE26E772FABFE9512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9">
    <w:name w:val="F8C68D039DE049AFBD19D9402FDA0D72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8">
    <w:name w:val="0C208BD31EF34AA5BA655D6C94113CBE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B4BCF0EFF144EAABD7F9FDAA5EC87E5">
    <w:name w:val="4B4BCF0EFF144EAABD7F9FDAA5EC87E5"/>
    <w:rsid w:val="00A02096"/>
  </w:style>
  <w:style w:type="paragraph" w:customStyle="1" w:styleId="BDF4E253A6584AF1B3871840838BB1D1">
    <w:name w:val="BDF4E253A6584AF1B3871840838BB1D1"/>
    <w:rsid w:val="00A02096"/>
  </w:style>
  <w:style w:type="paragraph" w:customStyle="1" w:styleId="67DE6908C3B746BD9F10E42C7068904F">
    <w:name w:val="67DE6908C3B746BD9F10E42C7068904F"/>
    <w:rsid w:val="00A02096"/>
  </w:style>
  <w:style w:type="paragraph" w:customStyle="1" w:styleId="5E682B0C8FC74F0D9B4AB678E46C6C1D">
    <w:name w:val="5E682B0C8FC74F0D9B4AB678E46C6C1D"/>
    <w:rsid w:val="00A02096"/>
  </w:style>
  <w:style w:type="paragraph" w:customStyle="1" w:styleId="3C1B868A37774FB8BEEAD8D19AB616E2">
    <w:name w:val="3C1B868A37774FB8BEEAD8D19AB616E2"/>
    <w:rsid w:val="00A02096"/>
  </w:style>
  <w:style w:type="paragraph" w:customStyle="1" w:styleId="956ED752A052416795C1B5A9730D0AE5">
    <w:name w:val="956ED752A052416795C1B5A9730D0AE5"/>
    <w:rsid w:val="00A02096"/>
  </w:style>
  <w:style w:type="paragraph" w:customStyle="1" w:styleId="52D44E6322E1439A80DC0AA016A01C55">
    <w:name w:val="52D44E6322E1439A80DC0AA016A01C55"/>
    <w:rsid w:val="00A02096"/>
  </w:style>
  <w:style w:type="paragraph" w:customStyle="1" w:styleId="434BCC29A92D44ED8D9C9BE6B2F14817">
    <w:name w:val="434BCC29A92D44ED8D9C9BE6B2F14817"/>
    <w:rsid w:val="00A02096"/>
  </w:style>
  <w:style w:type="paragraph" w:customStyle="1" w:styleId="8A83AC08D6F046A381BCE03A5B44D18F">
    <w:name w:val="8A83AC08D6F046A381BCE03A5B44D18F"/>
    <w:rsid w:val="00A02096"/>
  </w:style>
  <w:style w:type="paragraph" w:customStyle="1" w:styleId="3B452ACC73E644B390B766ABBF248705">
    <w:name w:val="3B452ACC73E644B390B766ABBF248705"/>
    <w:rsid w:val="00A02096"/>
  </w:style>
  <w:style w:type="paragraph" w:customStyle="1" w:styleId="E243A9051B654F38A02D19FF98226B2B">
    <w:name w:val="E243A9051B654F38A02D19FF98226B2B"/>
    <w:rsid w:val="00A02096"/>
  </w:style>
  <w:style w:type="paragraph" w:customStyle="1" w:styleId="257EE87FB6A74DA39C59A0AC552A675D">
    <w:name w:val="257EE87FB6A74DA39C59A0AC552A675D"/>
    <w:rsid w:val="00A02096"/>
  </w:style>
  <w:style w:type="paragraph" w:customStyle="1" w:styleId="ACDAEF3B1AD54D81949DB4955E0C7676">
    <w:name w:val="ACDAEF3B1AD54D81949DB4955E0C7676"/>
    <w:rsid w:val="00A02096"/>
  </w:style>
  <w:style w:type="paragraph" w:customStyle="1" w:styleId="A37709DA254C498995C438C3CF6EB0F8">
    <w:name w:val="A37709DA254C498995C438C3CF6EB0F8"/>
    <w:rsid w:val="00A02096"/>
  </w:style>
  <w:style w:type="paragraph" w:customStyle="1" w:styleId="AB9524B19D9D4ECDA23C69803BF6E616">
    <w:name w:val="AB9524B19D9D4ECDA23C69803BF6E616"/>
    <w:rsid w:val="00A02096"/>
  </w:style>
  <w:style w:type="paragraph" w:customStyle="1" w:styleId="A7F869DE7B354E8794AD240147A58935">
    <w:name w:val="A7F869DE7B354E8794AD240147A58935"/>
    <w:rsid w:val="00A02096"/>
  </w:style>
  <w:style w:type="paragraph" w:customStyle="1" w:styleId="2F2C50BC4B664412B3DA00F3885404E729">
    <w:name w:val="2F2C50BC4B664412B3DA00F3885404E729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3">
    <w:name w:val="70B004A4851F4618B5197BA64B3B01585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5">
    <w:name w:val="2C4A2FFAFF24468485B07CCE195F9AF14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4">
    <w:name w:val="E1B22B0391C84624A3D5562B6EFD33F5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7">
    <w:name w:val="6DCC24EB5E8148A287AECFB8CD0BF0607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5">
    <w:name w:val="27C60CD59D9E4BF8AD661A6F4A778EE94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7">
    <w:name w:val="F010DE54289346E8A5F068B054E8A833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8">
    <w:name w:val="88776760212D48BE95BE6B19A35B8F2F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3">
    <w:name w:val="83942DE1471C41BB9620C70DA0ACE932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4">
    <w:name w:val="662A40E4489A4589BA5BB8FF3BEA96D1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4">
    <w:name w:val="405EA97B40744966B754A6CC1022A1664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0">
    <w:name w:val="60EC0C3C2C394F0094CE07052870241F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9">
    <w:name w:val="8F716C62864F4046B4B5FD5230E986C5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9">
    <w:name w:val="2DB3DAD853F443D393B52484A7A1ABE0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9">
    <w:name w:val="125FC5F6D34D4E58912C91A595EA9A98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9">
    <w:name w:val="44355643F1234129878AABE23FF4E997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">
    <w:name w:val="67DE6908C3B746BD9F10E42C7068904F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">
    <w:name w:val="5E682B0C8FC74F0D9B4AB678E46C6C1D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">
    <w:name w:val="3C1B868A37774FB8BEEAD8D19AB616E2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">
    <w:name w:val="956ED752A052416795C1B5A9730D0AE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30">
    <w:name w:val="AD19DACF8DD94ED1B25E00227E53EC3F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30">
    <w:name w:val="2F4968A4758B478DB40F426B62025E39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30">
    <w:name w:val="DB2B009E8E014DAD88908526BAFA5B1C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30">
    <w:name w:val="2799C8164C04466297FACF9D6EF4A5F4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30">
    <w:name w:val="F45AF7A599AD4D6388930801775365783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30">
    <w:name w:val="E04AC305215043E1B716C8C8E1887B073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30">
    <w:name w:val="4A8D0F00DE944DA2AD32077B25093A32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30">
    <w:name w:val="D2D8BE53816A4CE78D63ADEB31FA43D2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30">
    <w:name w:val="331BBF596F1C4527AE26E772FABFE9513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30">
    <w:name w:val="F8C68D039DE049AFBD19D9402FDA0D72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9">
    <w:name w:val="0C208BD31EF34AA5BA655D6C94113CBE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06F6C405484F13B8A4DB92A7436190">
    <w:name w:val="6006F6C405484F13B8A4DB92A7436190"/>
    <w:rsid w:val="00A02096"/>
  </w:style>
  <w:style w:type="paragraph" w:customStyle="1" w:styleId="367CDA4324EA4078AE4B7F9BFB6FD194">
    <w:name w:val="367CDA4324EA4078AE4B7F9BFB6FD194"/>
    <w:rsid w:val="00A02096"/>
  </w:style>
  <w:style w:type="paragraph" w:customStyle="1" w:styleId="8EF99EB671D246CEBA3D2503EE1E5EBC">
    <w:name w:val="8EF99EB671D246CEBA3D2503EE1E5EBC"/>
    <w:rsid w:val="00A02096"/>
  </w:style>
  <w:style w:type="paragraph" w:customStyle="1" w:styleId="3BFF8CD1D58C48D0AA4996484FE92A2F">
    <w:name w:val="3BFF8CD1D58C48D0AA4996484FE92A2F"/>
    <w:rsid w:val="00A02096"/>
  </w:style>
  <w:style w:type="paragraph" w:customStyle="1" w:styleId="28BDF21DEF7A4B55902B7D7A2B8E292E">
    <w:name w:val="28BDF21DEF7A4B55902B7D7A2B8E292E"/>
    <w:rsid w:val="00A02096"/>
  </w:style>
  <w:style w:type="paragraph" w:customStyle="1" w:styleId="008C7E3D76774179A23CBE06F833CF14">
    <w:name w:val="008C7E3D76774179A23CBE06F833CF14"/>
    <w:rsid w:val="00A02096"/>
  </w:style>
  <w:style w:type="paragraph" w:customStyle="1" w:styleId="5F06C0667A2848A5B45E343C9EFBBBF0">
    <w:name w:val="5F06C0667A2848A5B45E343C9EFBBBF0"/>
    <w:rsid w:val="00A02096"/>
  </w:style>
  <w:style w:type="paragraph" w:customStyle="1" w:styleId="35B54C2343EA4578A68FF7E473982130">
    <w:name w:val="35B54C2343EA4578A68FF7E473982130"/>
    <w:rsid w:val="00A02096"/>
  </w:style>
  <w:style w:type="paragraph" w:customStyle="1" w:styleId="2F2C50BC4B664412B3DA00F3885404E730">
    <w:name w:val="2F2C50BC4B664412B3DA00F3885404E730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4">
    <w:name w:val="70B004A4851F4618B5197BA64B3B01585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6">
    <w:name w:val="2C4A2FFAFF24468485B07CCE195F9AF14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5">
    <w:name w:val="E1B22B0391C84624A3D5562B6EFD33F5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8">
    <w:name w:val="6DCC24EB5E8148A287AECFB8CD0BF0607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6">
    <w:name w:val="27C60CD59D9E4BF8AD661A6F4A778EE94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8">
    <w:name w:val="F010DE54289346E8A5F068B054E8A833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9">
    <w:name w:val="88776760212D48BE95BE6B19A35B8F2F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4">
    <w:name w:val="83942DE1471C41BB9620C70DA0ACE932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5">
    <w:name w:val="662A40E4489A4589BA5BB8FF3BEA96D1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5">
    <w:name w:val="405EA97B40744966B754A6CC1022A1665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1">
    <w:name w:val="60EC0C3C2C394F0094CE07052870241F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0">
    <w:name w:val="8F716C62864F4046B4B5FD5230E986C5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0">
    <w:name w:val="2DB3DAD853F443D393B52484A7A1ABE0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0">
    <w:name w:val="125FC5F6D34D4E58912C91A595EA9A98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0">
    <w:name w:val="44355643F1234129878AABE23FF4E997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">
    <w:name w:val="67DE6908C3B746BD9F10E42C7068904F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">
    <w:name w:val="5E682B0C8FC74F0D9B4AB678E46C6C1D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">
    <w:name w:val="3C1B868A37774FB8BEEAD8D19AB616E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">
    <w:name w:val="956ED752A052416795C1B5A9730D0AE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">
    <w:name w:val="367CDA4324EA4078AE4B7F9BFB6FD19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">
    <w:name w:val="3BFF8CD1D58C48D0AA4996484FE92A2F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1">
    <w:name w:val="008C7E3D76774179A23CBE06F833CF1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1">
    <w:name w:val="35B54C2343EA4578A68FF7E473982130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0">
    <w:name w:val="0C208BD31EF34AA5BA655D6C94113CBE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1">
    <w:name w:val="2F2C50BC4B664412B3DA00F3885404E731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5">
    <w:name w:val="70B004A4851F4618B5197BA64B3B01585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7">
    <w:name w:val="2C4A2FFAFF24468485B07CCE195F9AF14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6">
    <w:name w:val="E1B22B0391C84624A3D5562B6EFD33F5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9">
    <w:name w:val="6DCC24EB5E8148A287AECFB8CD0BF0607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7">
    <w:name w:val="27C60CD59D9E4BF8AD661A6F4A778EE94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9">
    <w:name w:val="F010DE54289346E8A5F068B054E8A833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0">
    <w:name w:val="88776760212D48BE95BE6B19A35B8F2F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5">
    <w:name w:val="83942DE1471C41BB9620C70DA0ACE932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6">
    <w:name w:val="662A40E4489A4589BA5BB8FF3BEA96D1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6">
    <w:name w:val="405EA97B40744966B754A6CC1022A1666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2">
    <w:name w:val="60EC0C3C2C394F0094CE07052870241F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1">
    <w:name w:val="8F716C62864F4046B4B5FD5230E986C5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1">
    <w:name w:val="2DB3DAD853F443D393B52484A7A1ABE0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1">
    <w:name w:val="125FC5F6D34D4E58912C91A595EA9A98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1">
    <w:name w:val="44355643F1234129878AABE23FF4E997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">
    <w:name w:val="67DE6908C3B746BD9F10E42C7068904F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">
    <w:name w:val="5E682B0C8FC74F0D9B4AB678E46C6C1D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">
    <w:name w:val="3C1B868A37774FB8BEEAD8D19AB616E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">
    <w:name w:val="956ED752A052416795C1B5A9730D0AE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">
    <w:name w:val="367CDA4324EA4078AE4B7F9BFB6FD19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">
    <w:name w:val="3BFF8CD1D58C48D0AA4996484FE92A2F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2">
    <w:name w:val="008C7E3D76774179A23CBE06F833CF1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2">
    <w:name w:val="35B54C2343EA4578A68FF7E473982130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1">
    <w:name w:val="0C208BD31EF34AA5BA655D6C94113CBE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2">
    <w:name w:val="2F2C50BC4B664412B3DA00F3885404E732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6">
    <w:name w:val="70B004A4851F4618B5197BA64B3B01585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8">
    <w:name w:val="2C4A2FFAFF24468485B07CCE195F9AF14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7">
    <w:name w:val="E1B22B0391C84624A3D5562B6EFD33F5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0">
    <w:name w:val="6DCC24EB5E8148A287AECFB8CD0BF0608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8">
    <w:name w:val="27C60CD59D9E4BF8AD661A6F4A778EE94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0">
    <w:name w:val="F010DE54289346E8A5F068B054E8A833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1">
    <w:name w:val="88776760212D48BE95BE6B19A35B8F2F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6">
    <w:name w:val="83942DE1471C41BB9620C70DA0ACE932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7">
    <w:name w:val="662A40E4489A4589BA5BB8FF3BEA96D1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7">
    <w:name w:val="405EA97B40744966B754A6CC1022A1667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3">
    <w:name w:val="60EC0C3C2C394F0094CE07052870241F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2">
    <w:name w:val="8F716C62864F4046B4B5FD5230E986C5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2">
    <w:name w:val="2DB3DAD853F443D393B52484A7A1ABE0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2">
    <w:name w:val="125FC5F6D34D4E58912C91A595EA9A98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2">
    <w:name w:val="44355643F1234129878AABE23FF4E997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4">
    <w:name w:val="67DE6908C3B746BD9F10E42C7068904F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4">
    <w:name w:val="5E682B0C8FC74F0D9B4AB678E46C6C1D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4">
    <w:name w:val="3C1B868A37774FB8BEEAD8D19AB616E2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4">
    <w:name w:val="956ED752A052416795C1B5A9730D0AE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">
    <w:name w:val="367CDA4324EA4078AE4B7F9BFB6FD19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">
    <w:name w:val="3BFF8CD1D58C48D0AA4996484FE92A2F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3">
    <w:name w:val="008C7E3D76774179A23CBE06F833CF1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3">
    <w:name w:val="35B54C2343EA4578A68FF7E473982130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2">
    <w:name w:val="0C208BD31EF34AA5BA655D6C94113CBE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2E50C1897C44859B71EEEA5D6DF1BE">
    <w:name w:val="882E50C1897C44859B71EEEA5D6DF1BE"/>
    <w:rsid w:val="00A02096"/>
  </w:style>
  <w:style w:type="paragraph" w:customStyle="1" w:styleId="3897835671474C73A7E4971A5B36C65A">
    <w:name w:val="3897835671474C73A7E4971A5B36C65A"/>
    <w:rsid w:val="00A02096"/>
  </w:style>
  <w:style w:type="paragraph" w:customStyle="1" w:styleId="CC75311BCB2B40E79992B3493EE9C546">
    <w:name w:val="CC75311BCB2B40E79992B3493EE9C546"/>
    <w:rsid w:val="00A02096"/>
  </w:style>
  <w:style w:type="paragraph" w:customStyle="1" w:styleId="C5D0E49976B24FB1A5BC8829D4B07009">
    <w:name w:val="C5D0E49976B24FB1A5BC8829D4B07009"/>
    <w:rsid w:val="00A02096"/>
  </w:style>
  <w:style w:type="paragraph" w:customStyle="1" w:styleId="795AD904260141CA9A374B90A4B62505">
    <w:name w:val="795AD904260141CA9A374B90A4B62505"/>
    <w:rsid w:val="00A02096"/>
  </w:style>
  <w:style w:type="paragraph" w:customStyle="1" w:styleId="0DF5AD8204F24B059AF6CBC195684048">
    <w:name w:val="0DF5AD8204F24B059AF6CBC195684048"/>
    <w:rsid w:val="00A02096"/>
  </w:style>
  <w:style w:type="paragraph" w:customStyle="1" w:styleId="72478EFF57FC458B8956F9E37C09615A">
    <w:name w:val="72478EFF57FC458B8956F9E37C09615A"/>
    <w:rsid w:val="00A02096"/>
  </w:style>
  <w:style w:type="paragraph" w:customStyle="1" w:styleId="E54C519BBE4D442382B0E1874AC87507">
    <w:name w:val="E54C519BBE4D442382B0E1874AC87507"/>
    <w:rsid w:val="00A02096"/>
  </w:style>
  <w:style w:type="paragraph" w:customStyle="1" w:styleId="F7F4208A444149D48D3EE04EC76154AC">
    <w:name w:val="F7F4208A444149D48D3EE04EC76154AC"/>
    <w:rsid w:val="00A02096"/>
  </w:style>
  <w:style w:type="paragraph" w:customStyle="1" w:styleId="8033C1AD8AAB4B94A1A1500463A47C03">
    <w:name w:val="8033C1AD8AAB4B94A1A1500463A47C03"/>
    <w:rsid w:val="00A02096"/>
  </w:style>
  <w:style w:type="paragraph" w:customStyle="1" w:styleId="CDF844B1EDC84D2D87E612D19F25F5E6">
    <w:name w:val="CDF844B1EDC84D2D87E612D19F25F5E6"/>
    <w:rsid w:val="00A02096"/>
  </w:style>
  <w:style w:type="paragraph" w:customStyle="1" w:styleId="A43ED6854A864AC69101E4C75A2CD332">
    <w:name w:val="A43ED6854A864AC69101E4C75A2CD332"/>
    <w:rsid w:val="00A02096"/>
  </w:style>
  <w:style w:type="paragraph" w:customStyle="1" w:styleId="2F2C50BC4B664412B3DA00F3885404E733">
    <w:name w:val="2F2C50BC4B664412B3DA00F3885404E733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7">
    <w:name w:val="70B004A4851F4618B5197BA64B3B01585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9">
    <w:name w:val="2C4A2FFAFF24468485B07CCE195F9AF14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8">
    <w:name w:val="E1B22B0391C84624A3D5562B6EFD33F5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1">
    <w:name w:val="6DCC24EB5E8148A287AECFB8CD0BF0608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9">
    <w:name w:val="27C60CD59D9E4BF8AD661A6F4A778EE94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1">
    <w:name w:val="F010DE54289346E8A5F068B054E8A833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2">
    <w:name w:val="88776760212D48BE95BE6B19A35B8F2F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7">
    <w:name w:val="83942DE1471C41BB9620C70DA0ACE932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8">
    <w:name w:val="662A40E4489A4589BA5BB8FF3BEA96D1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">
    <w:name w:val="CDF844B1EDC84D2D87E612D19F25F5E6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8">
    <w:name w:val="405EA97B40744966B754A6CC1022A1668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4">
    <w:name w:val="60EC0C3C2C394F0094CE07052870241F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">
    <w:name w:val="C5D0E49976B24FB1A5BC8829D4B07009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3">
    <w:name w:val="8F716C62864F4046B4B5FD5230E986C5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3">
    <w:name w:val="2DB3DAD853F443D393B52484A7A1ABE0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3">
    <w:name w:val="125FC5F6D34D4E58912C91A595EA9A98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3">
    <w:name w:val="44355643F1234129878AABE23FF4E997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5">
    <w:name w:val="67DE6908C3B746BD9F10E42C7068904F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5">
    <w:name w:val="5E682B0C8FC74F0D9B4AB678E46C6C1D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5">
    <w:name w:val="3C1B868A37774FB8BEEAD8D19AB616E2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5">
    <w:name w:val="956ED752A052416795C1B5A9730D0AE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">
    <w:name w:val="0DF5AD8204F24B059AF6CBC195684048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4">
    <w:name w:val="367CDA4324EA4078AE4B7F9BFB6FD19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4">
    <w:name w:val="3BFF8CD1D58C48D0AA4996484FE92A2F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4">
    <w:name w:val="008C7E3D76774179A23CBE06F833CF1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4">
    <w:name w:val="35B54C2343EA4578A68FF7E473982130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3">
    <w:name w:val="0C208BD31EF34AA5BA655D6C94113CBE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4">
    <w:name w:val="2F2C50BC4B664412B3DA00F3885404E734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8">
    <w:name w:val="70B004A4851F4618B5197BA64B3B01585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50">
    <w:name w:val="2C4A2FFAFF24468485B07CCE195F9AF15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9">
    <w:name w:val="E1B22B0391C84624A3D5562B6EFD33F5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2">
    <w:name w:val="6DCC24EB5E8148A287AECFB8CD0BF0608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0">
    <w:name w:val="27C60CD59D9E4BF8AD661A6F4A778EE95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2">
    <w:name w:val="F010DE54289346E8A5F068B054E8A833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3">
    <w:name w:val="88776760212D48BE95BE6B19A35B8F2F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8">
    <w:name w:val="83942DE1471C41BB9620C70DA0ACE932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9">
    <w:name w:val="662A40E4489A4589BA5BB8FF3BEA96D1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2">
    <w:name w:val="CDF844B1EDC84D2D87E612D19F25F5E6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9">
    <w:name w:val="405EA97B40744966B754A6CC1022A1669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5">
    <w:name w:val="60EC0C3C2C394F0094CE07052870241F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">
    <w:name w:val="C5D0E49976B24FB1A5BC8829D4B07009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4">
    <w:name w:val="8F716C62864F4046B4B5FD5230E986C5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4">
    <w:name w:val="2DB3DAD853F443D393B52484A7A1ABE0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4">
    <w:name w:val="125FC5F6D34D4E58912C91A595EA9A98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4">
    <w:name w:val="44355643F1234129878AABE23FF4E997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6">
    <w:name w:val="67DE6908C3B746BD9F10E42C7068904F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6">
    <w:name w:val="5E682B0C8FC74F0D9B4AB678E46C6C1D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6">
    <w:name w:val="3C1B868A37774FB8BEEAD8D19AB616E2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6">
    <w:name w:val="956ED752A052416795C1B5A9730D0AE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">
    <w:name w:val="0DF5AD8204F24B059AF6CBC195684048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5">
    <w:name w:val="367CDA4324EA4078AE4B7F9BFB6FD19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5">
    <w:name w:val="3BFF8CD1D58C48D0AA4996484FE92A2F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5">
    <w:name w:val="008C7E3D76774179A23CBE06F833CF1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5">
    <w:name w:val="35B54C2343EA4578A68FF7E473982130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4">
    <w:name w:val="0C208BD31EF34AA5BA655D6C94113CBE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5">
    <w:name w:val="2F2C50BC4B664412B3DA00F3885404E735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9">
    <w:name w:val="70B004A4851F4618B5197BA64B3B01585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51">
    <w:name w:val="2C4A2FFAFF24468485B07CCE195F9AF15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10">
    <w:name w:val="E1B22B0391C84624A3D5562B6EFD33F51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3">
    <w:name w:val="6DCC24EB5E8148A287AECFB8CD0BF0608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1">
    <w:name w:val="27C60CD59D9E4BF8AD661A6F4A778EE95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3">
    <w:name w:val="F010DE54289346E8A5F068B054E8A8333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4">
    <w:name w:val="88776760212D48BE95BE6B19A35B8F2F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9">
    <w:name w:val="83942DE1471C41BB9620C70DA0ACE932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0">
    <w:name w:val="662A40E4489A4589BA5BB8FF3BEA96D1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3">
    <w:name w:val="CDF844B1EDC84D2D87E612D19F25F5E6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0">
    <w:name w:val="405EA97B40744966B754A6CC1022A16610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6">
    <w:name w:val="60EC0C3C2C394F0094CE07052870241F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">
    <w:name w:val="C5D0E49976B24FB1A5BC8829D4B07009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5">
    <w:name w:val="8F716C62864F4046B4B5FD5230E986C5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5">
    <w:name w:val="2DB3DAD853F443D393B52484A7A1ABE0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5">
    <w:name w:val="125FC5F6D34D4E58912C91A595EA9A98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5">
    <w:name w:val="44355643F1234129878AABE23FF4E997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7">
    <w:name w:val="67DE6908C3B746BD9F10E42C7068904F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7">
    <w:name w:val="5E682B0C8FC74F0D9B4AB678E46C6C1D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7">
    <w:name w:val="3C1B868A37774FB8BEEAD8D19AB616E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7">
    <w:name w:val="956ED752A052416795C1B5A9730D0AE5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">
    <w:name w:val="0DF5AD8204F24B059AF6CBC195684048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6">
    <w:name w:val="367CDA4324EA4078AE4B7F9BFB6FD19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6">
    <w:name w:val="3BFF8CD1D58C48D0AA4996484FE92A2F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5">
    <w:name w:val="0C208BD31EF34AA5BA655D6C94113CBE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6">
    <w:name w:val="2F2C50BC4B664412B3DA00F3885404E736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0">
    <w:name w:val="70B004A4851F4618B5197BA64B3B01586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52">
    <w:name w:val="2C4A2FFAFF24468485B07CCE195F9AF15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11">
    <w:name w:val="E1B22B0391C84624A3D5562B6EFD33F51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4">
    <w:name w:val="6DCC24EB5E8148A287AECFB8CD0BF0608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2">
    <w:name w:val="27C60CD59D9E4BF8AD661A6F4A778EE95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4">
    <w:name w:val="F010DE54289346E8A5F068B054E8A833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5">
    <w:name w:val="88776760212D48BE95BE6B19A35B8F2F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0">
    <w:name w:val="83942DE1471C41BB9620C70DA0ACE932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1">
    <w:name w:val="662A40E4489A4589BA5BB8FF3BEA96D1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4">
    <w:name w:val="CDF844B1EDC84D2D87E612D19F25F5E6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1">
    <w:name w:val="405EA97B40744966B754A6CC1022A16611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7">
    <w:name w:val="60EC0C3C2C394F0094CE07052870241F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4">
    <w:name w:val="C5D0E49976B24FB1A5BC8829D4B07009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6">
    <w:name w:val="8F716C62864F4046B4B5FD5230E986C5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6">
    <w:name w:val="2DB3DAD853F443D393B52484A7A1ABE0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6">
    <w:name w:val="125FC5F6D34D4E58912C91A595EA9A98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6">
    <w:name w:val="44355643F1234129878AABE23FF4E997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8">
    <w:name w:val="67DE6908C3B746BD9F10E42C7068904F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8">
    <w:name w:val="5E682B0C8FC74F0D9B4AB678E46C6C1D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8">
    <w:name w:val="3C1B868A37774FB8BEEAD8D19AB616E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8">
    <w:name w:val="956ED752A052416795C1B5A9730D0AE5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4">
    <w:name w:val="0DF5AD8204F24B059AF6CBC195684048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7">
    <w:name w:val="367CDA4324EA4078AE4B7F9BFB6FD19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7">
    <w:name w:val="3BFF8CD1D58C48D0AA4996484FE92A2F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6">
    <w:name w:val="0C208BD31EF34AA5BA655D6C94113CBE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7">
    <w:name w:val="2F2C50BC4B664412B3DA00F3885404E737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1">
    <w:name w:val="70B004A4851F4618B5197BA64B3B015861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3">
    <w:name w:val="2C4A2FFAFF24468485B07CCE195F9AF153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2">
    <w:name w:val="E1B22B0391C84624A3D5562B6EFD33F512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5">
    <w:name w:val="6DCC24EB5E8148A287AECFB8CD0BF0608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3">
    <w:name w:val="27C60CD59D9E4BF8AD661A6F4A778EE95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5">
    <w:name w:val="F010DE54289346E8A5F068B054E8A833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6">
    <w:name w:val="88776760212D48BE95BE6B19A35B8F2F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1">
    <w:name w:val="83942DE1471C41BB9620C70DA0ACE932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2">
    <w:name w:val="662A40E4489A4589BA5BB8FF3BEA96D1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5">
    <w:name w:val="CDF844B1EDC84D2D87E612D19F25F5E6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2">
    <w:name w:val="405EA97B40744966B754A6CC1022A16612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8">
    <w:name w:val="60EC0C3C2C394F0094CE07052870241F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5">
    <w:name w:val="C5D0E49976B24FB1A5BC8829D4B07009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7">
    <w:name w:val="8F716C62864F4046B4B5FD5230E986C5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7">
    <w:name w:val="2DB3DAD853F443D393B52484A7A1ABE0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7">
    <w:name w:val="125FC5F6D34D4E58912C91A595EA9A98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7">
    <w:name w:val="44355643F1234129878AABE23FF4E997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9">
    <w:name w:val="67DE6908C3B746BD9F10E42C7068904F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9">
    <w:name w:val="5E682B0C8FC74F0D9B4AB678E46C6C1D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9">
    <w:name w:val="3C1B868A37774FB8BEEAD8D19AB616E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9">
    <w:name w:val="956ED752A052416795C1B5A9730D0AE5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5">
    <w:name w:val="0DF5AD8204F24B059AF6CBC195684048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8">
    <w:name w:val="367CDA4324EA4078AE4B7F9BFB6FD19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8">
    <w:name w:val="3BFF8CD1D58C48D0AA4996484FE92A2F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7">
    <w:name w:val="0C208BD31EF34AA5BA655D6C94113CBE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8">
    <w:name w:val="2F2C50BC4B664412B3DA00F3885404E738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2">
    <w:name w:val="70B004A4851F4618B5197BA64B3B015862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4">
    <w:name w:val="2C4A2FFAFF24468485B07CCE195F9AF154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3">
    <w:name w:val="E1B22B0391C84624A3D5562B6EFD33F513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6">
    <w:name w:val="6DCC24EB5E8148A287AECFB8CD0BF0608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4">
    <w:name w:val="27C60CD59D9E4BF8AD661A6F4A778EE95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6">
    <w:name w:val="F010DE54289346E8A5F068B054E8A833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7">
    <w:name w:val="88776760212D48BE95BE6B19A35B8F2F5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2">
    <w:name w:val="83942DE1471C41BB9620C70DA0ACE932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3">
    <w:name w:val="662A40E4489A4589BA5BB8FF3BEA96D1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6">
    <w:name w:val="CDF844B1EDC84D2D87E612D19F25F5E6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3">
    <w:name w:val="405EA97B40744966B754A6CC1022A16613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9">
    <w:name w:val="60EC0C3C2C394F0094CE07052870241F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6">
    <w:name w:val="C5D0E49976B24FB1A5BC8829D4B07009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8">
    <w:name w:val="8F716C62864F4046B4B5FD5230E986C5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8">
    <w:name w:val="2DB3DAD853F443D393B52484A7A1ABE0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8">
    <w:name w:val="125FC5F6D34D4E58912C91A595EA9A98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8">
    <w:name w:val="44355643F1234129878AABE23FF4E997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0">
    <w:name w:val="67DE6908C3B746BD9F10E42C7068904F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0">
    <w:name w:val="5E682B0C8FC74F0D9B4AB678E46C6C1D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0">
    <w:name w:val="3C1B868A37774FB8BEEAD8D19AB616E2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0">
    <w:name w:val="956ED752A052416795C1B5A9730D0AE5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6">
    <w:name w:val="0DF5AD8204F24B059AF6CBC195684048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9">
    <w:name w:val="367CDA4324EA4078AE4B7F9BFB6FD19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9">
    <w:name w:val="3BFF8CD1D58C48D0AA4996484FE92A2F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8">
    <w:name w:val="0C208BD31EF34AA5BA655D6C94113CBE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9">
    <w:name w:val="2F2C50BC4B664412B3DA00F3885404E739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3">
    <w:name w:val="70B004A4851F4618B5197BA64B3B015863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5">
    <w:name w:val="2C4A2FFAFF24468485B07CCE195F9AF155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4">
    <w:name w:val="E1B22B0391C84624A3D5562B6EFD33F514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7">
    <w:name w:val="6DCC24EB5E8148A287AECFB8CD0BF0608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5">
    <w:name w:val="27C60CD59D9E4BF8AD661A6F4A778EE95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7">
    <w:name w:val="F010DE54289346E8A5F068B054E8A833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8">
    <w:name w:val="88776760212D48BE95BE6B19A35B8F2F5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3">
    <w:name w:val="83942DE1471C41BB9620C70DA0ACE932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4">
    <w:name w:val="662A40E4489A4589BA5BB8FF3BEA96D1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7">
    <w:name w:val="CDF844B1EDC84D2D87E612D19F25F5E6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4">
    <w:name w:val="405EA97B40744966B754A6CC1022A16614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0">
    <w:name w:val="60EC0C3C2C394F0094CE07052870241F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7">
    <w:name w:val="C5D0E49976B24FB1A5BC8829D4B07009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9">
    <w:name w:val="8F716C62864F4046B4B5FD5230E986C5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9">
    <w:name w:val="2DB3DAD853F443D393B52484A7A1ABE0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9">
    <w:name w:val="125FC5F6D34D4E58912C91A595EA9A98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9">
    <w:name w:val="44355643F1234129878AABE23FF4E997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1">
    <w:name w:val="67DE6908C3B746BD9F10E42C7068904F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1">
    <w:name w:val="5E682B0C8FC74F0D9B4AB678E46C6C1D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1">
    <w:name w:val="3C1B868A37774FB8BEEAD8D19AB616E2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1">
    <w:name w:val="956ED752A052416795C1B5A9730D0AE5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7">
    <w:name w:val="0DF5AD8204F24B059AF6CBC195684048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0">
    <w:name w:val="367CDA4324EA4078AE4B7F9BFB6FD194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0">
    <w:name w:val="3BFF8CD1D58C48D0AA4996484FE92A2F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9">
    <w:name w:val="0C208BD31EF34AA5BA655D6C94113CBE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0">
    <w:name w:val="2F2C50BC4B664412B3DA00F3885404E740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4">
    <w:name w:val="70B004A4851F4618B5197BA64B3B015864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6">
    <w:name w:val="2C4A2FFAFF24468485B07CCE195F9AF156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5">
    <w:name w:val="E1B22B0391C84624A3D5562B6EFD33F515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8">
    <w:name w:val="6DCC24EB5E8148A287AECFB8CD0BF0608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6">
    <w:name w:val="27C60CD59D9E4BF8AD661A6F4A778EE95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8">
    <w:name w:val="F010DE54289346E8A5F068B054E8A833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9">
    <w:name w:val="88776760212D48BE95BE6B19A35B8F2F5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4">
    <w:name w:val="83942DE1471C41BB9620C70DA0ACE932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5">
    <w:name w:val="662A40E4489A4589BA5BB8FF3BEA96D1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8">
    <w:name w:val="CDF844B1EDC84D2D87E612D19F25F5E6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5">
    <w:name w:val="405EA97B40744966B754A6CC1022A16615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1">
    <w:name w:val="60EC0C3C2C394F0094CE07052870241F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8">
    <w:name w:val="C5D0E49976B24FB1A5BC8829D4B07009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0">
    <w:name w:val="8F716C62864F4046B4B5FD5230E986C5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0">
    <w:name w:val="2DB3DAD853F443D393B52484A7A1ABE0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0">
    <w:name w:val="125FC5F6D34D4E58912C91A595EA9A98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0">
    <w:name w:val="44355643F1234129878AABE23FF4E997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2">
    <w:name w:val="67DE6908C3B746BD9F10E42C7068904F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2">
    <w:name w:val="5E682B0C8FC74F0D9B4AB678E46C6C1D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2">
    <w:name w:val="3C1B868A37774FB8BEEAD8D19AB616E2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2">
    <w:name w:val="956ED752A052416795C1B5A9730D0AE5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8">
    <w:name w:val="0DF5AD8204F24B059AF6CBC195684048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1">
    <w:name w:val="367CDA4324EA4078AE4B7F9BFB6FD194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1">
    <w:name w:val="3BFF8CD1D58C48D0AA4996484FE92A2F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0">
    <w:name w:val="0C208BD31EF34AA5BA655D6C94113CBE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1">
    <w:name w:val="2F2C50BC4B664412B3DA00F3885404E741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5">
    <w:name w:val="70B004A4851F4618B5197BA64B3B015865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7">
    <w:name w:val="2C4A2FFAFF24468485B07CCE195F9AF157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6">
    <w:name w:val="E1B22B0391C84624A3D5562B6EFD33F516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9">
    <w:name w:val="6DCC24EB5E8148A287AECFB8CD0BF0608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7">
    <w:name w:val="27C60CD59D9E4BF8AD661A6F4A778EE95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9">
    <w:name w:val="F010DE54289346E8A5F068B054E8A833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0">
    <w:name w:val="88776760212D48BE95BE6B19A35B8F2F6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5">
    <w:name w:val="83942DE1471C41BB9620C70DA0ACE932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6">
    <w:name w:val="662A40E4489A4589BA5BB8FF3BEA96D1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9">
    <w:name w:val="CDF844B1EDC84D2D87E612D19F25F5E6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6">
    <w:name w:val="405EA97B40744966B754A6CC1022A16616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2">
    <w:name w:val="60EC0C3C2C394F0094CE07052870241F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9">
    <w:name w:val="C5D0E49976B24FB1A5BC8829D4B07009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1">
    <w:name w:val="8F716C62864F4046B4B5FD5230E986C5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1">
    <w:name w:val="2DB3DAD853F443D393B52484A7A1ABE0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1">
    <w:name w:val="125FC5F6D34D4E58912C91A595EA9A98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1">
    <w:name w:val="44355643F1234129878AABE23FF4E997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3">
    <w:name w:val="67DE6908C3B746BD9F10E42C7068904F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3">
    <w:name w:val="5E682B0C8FC74F0D9B4AB678E46C6C1D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3">
    <w:name w:val="3C1B868A37774FB8BEEAD8D19AB616E2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3">
    <w:name w:val="956ED752A052416795C1B5A9730D0AE5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9">
    <w:name w:val="0DF5AD8204F24B059AF6CBC195684048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2">
    <w:name w:val="367CDA4324EA4078AE4B7F9BFB6FD194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2">
    <w:name w:val="3BFF8CD1D58C48D0AA4996484FE92A2F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1">
    <w:name w:val="0C208BD31EF34AA5BA655D6C94113CBE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2">
    <w:name w:val="2F2C50BC4B664412B3DA00F3885404E742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6">
    <w:name w:val="70B004A4851F4618B5197BA64B3B015866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8">
    <w:name w:val="2C4A2FFAFF24468485B07CCE195F9AF158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7">
    <w:name w:val="E1B22B0391C84624A3D5562B6EFD33F517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0">
    <w:name w:val="6DCC24EB5E8148A287AECFB8CD0BF0609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8">
    <w:name w:val="27C60CD59D9E4BF8AD661A6F4A778EE95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0">
    <w:name w:val="F010DE54289346E8A5F068B054E8A833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1">
    <w:name w:val="88776760212D48BE95BE6B19A35B8F2F6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6">
    <w:name w:val="83942DE1471C41BB9620C70DA0ACE932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7">
    <w:name w:val="662A40E4489A4589BA5BB8FF3BEA96D15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0">
    <w:name w:val="CDF844B1EDC84D2D87E612D19F25F5E6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7">
    <w:name w:val="405EA97B40744966B754A6CC1022A16617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3">
    <w:name w:val="60EC0C3C2C394F0094CE07052870241F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0">
    <w:name w:val="C5D0E49976B24FB1A5BC8829D4B07009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2">
    <w:name w:val="8F716C62864F4046B4B5FD5230E986C5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2">
    <w:name w:val="2DB3DAD853F443D393B52484A7A1ABE0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2">
    <w:name w:val="125FC5F6D34D4E58912C91A595EA9A98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2">
    <w:name w:val="44355643F1234129878AABE23FF4E997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4">
    <w:name w:val="67DE6908C3B746BD9F10E42C7068904F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4">
    <w:name w:val="5E682B0C8FC74F0D9B4AB678E46C6C1D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4">
    <w:name w:val="3C1B868A37774FB8BEEAD8D19AB616E2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4">
    <w:name w:val="956ED752A052416795C1B5A9730D0AE5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0">
    <w:name w:val="0DF5AD8204F24B059AF6CBC195684048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3">
    <w:name w:val="367CDA4324EA4078AE4B7F9BFB6FD194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3">
    <w:name w:val="3BFF8CD1D58C48D0AA4996484FE92A2F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2">
    <w:name w:val="0C208BD31EF34AA5BA655D6C94113CBE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3">
    <w:name w:val="2F2C50BC4B664412B3DA00F3885404E743"/>
    <w:rsid w:val="00C746FA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7">
    <w:name w:val="70B004A4851F4618B5197BA64B3B015867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9">
    <w:name w:val="2C4A2FFAFF24468485B07CCE195F9AF159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8">
    <w:name w:val="E1B22B0391C84624A3D5562B6EFD33F518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1">
    <w:name w:val="6DCC24EB5E8148A287AECFB8CD0BF060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9">
    <w:name w:val="27C60CD59D9E4BF8AD661A6F4A778EE959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1">
    <w:name w:val="F010DE54289346E8A5F068B054E8A833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2">
    <w:name w:val="88776760212D48BE95BE6B19A35B8F2F6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7">
    <w:name w:val="83942DE1471C41BB9620C70DA0ACE93257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8">
    <w:name w:val="662A40E4489A4589BA5BB8FF3BEA96D158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1">
    <w:name w:val="CDF844B1EDC84D2D87E612D19F25F5E6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8">
    <w:name w:val="405EA97B40744966B754A6CC1022A16618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4">
    <w:name w:val="60EC0C3C2C394F0094CE07052870241F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1">
    <w:name w:val="C5D0E49976B24FB1A5BC8829D4B07009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3">
    <w:name w:val="8F716C62864F4046B4B5FD5230E986C5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3">
    <w:name w:val="2DB3DAD853F443D393B52484A7A1ABE0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3">
    <w:name w:val="125FC5F6D34D4E58912C91A595EA9A98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3">
    <w:name w:val="44355643F1234129878AABE23FF4E997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5">
    <w:name w:val="67DE6908C3B746BD9F10E42C7068904F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5">
    <w:name w:val="5E682B0C8FC74F0D9B4AB678E46C6C1D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5">
    <w:name w:val="3C1B868A37774FB8BEEAD8D19AB616E2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5">
    <w:name w:val="956ED752A052416795C1B5A9730D0AE5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1">
    <w:name w:val="0DF5AD8204F24B059AF6CBC195684048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4">
    <w:name w:val="367CDA4324EA4078AE4B7F9BFB6FD1941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4">
    <w:name w:val="3BFF8CD1D58C48D0AA4996484FE92A2F1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3">
    <w:name w:val="0C208BD31EF34AA5BA655D6C94113CBE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7630F9C694142B8AA0B3CC2D6CCDF2A">
    <w:name w:val="E7630F9C694142B8AA0B3CC2D6CCDF2A"/>
    <w:rsid w:val="00C746FA"/>
  </w:style>
  <w:style w:type="paragraph" w:customStyle="1" w:styleId="B2F5F5662A6A428AA0BD59BE76835E02">
    <w:name w:val="B2F5F5662A6A428AA0BD59BE76835E02"/>
    <w:rsid w:val="00C746FA"/>
  </w:style>
  <w:style w:type="paragraph" w:customStyle="1" w:styleId="FFF8E868DE8C4B5EB25AF38E1025D952">
    <w:name w:val="FFF8E868DE8C4B5EB25AF38E1025D952"/>
    <w:rsid w:val="00C746FA"/>
  </w:style>
  <w:style w:type="paragraph" w:customStyle="1" w:styleId="767330CB3D304F8793F71BA1B7DC3917">
    <w:name w:val="767330CB3D304F8793F71BA1B7DC3917"/>
    <w:rsid w:val="00C746FA"/>
  </w:style>
  <w:style w:type="paragraph" w:customStyle="1" w:styleId="67003D0CA41B4C4E9A438996955AD2EE">
    <w:name w:val="67003D0CA41B4C4E9A438996955AD2EE"/>
    <w:rsid w:val="00C746FA"/>
  </w:style>
  <w:style w:type="paragraph" w:customStyle="1" w:styleId="F99464DDEAC44D96B7E30EDF3B876468">
    <w:name w:val="F99464DDEAC44D96B7E30EDF3B876468"/>
    <w:rsid w:val="00C746FA"/>
  </w:style>
  <w:style w:type="paragraph" w:customStyle="1" w:styleId="C30377B5733B40A8BE4B6FB73817E947">
    <w:name w:val="C30377B5733B40A8BE4B6FB73817E947"/>
    <w:rsid w:val="00C746FA"/>
  </w:style>
  <w:style w:type="paragraph" w:customStyle="1" w:styleId="EF278572B4F34FF69EA91F866FDC2A12">
    <w:name w:val="EF278572B4F34FF69EA91F866FDC2A12"/>
    <w:rsid w:val="00C746FA"/>
  </w:style>
  <w:style w:type="paragraph" w:customStyle="1" w:styleId="3E611CBE4AB045D18AA75DAA085086E7">
    <w:name w:val="3E611CBE4AB045D18AA75DAA085086E7"/>
    <w:rsid w:val="00C746FA"/>
  </w:style>
  <w:style w:type="paragraph" w:customStyle="1" w:styleId="9FBCD75879CD4E9AA61F6B4C2E5FF403">
    <w:name w:val="9FBCD75879CD4E9AA61F6B4C2E5FF403"/>
    <w:rsid w:val="00C746FA"/>
  </w:style>
  <w:style w:type="paragraph" w:customStyle="1" w:styleId="82695FA5BD1D4A4084F038FA045A6706">
    <w:name w:val="82695FA5BD1D4A4084F038FA045A6706"/>
    <w:rsid w:val="00C746FA"/>
  </w:style>
  <w:style w:type="paragraph" w:customStyle="1" w:styleId="B3EEC522437241C59EBB1B0CE95A2BF6">
    <w:name w:val="B3EEC522437241C59EBB1B0CE95A2BF6"/>
    <w:rsid w:val="00C746FA"/>
  </w:style>
  <w:style w:type="paragraph" w:customStyle="1" w:styleId="73EB185A0B2E42A086239744B60A2876">
    <w:name w:val="73EB185A0B2E42A086239744B60A2876"/>
    <w:rsid w:val="00C746FA"/>
  </w:style>
  <w:style w:type="paragraph" w:customStyle="1" w:styleId="E5664D8980EA411B814708C84DFC0F13">
    <w:name w:val="E5664D8980EA411B814708C84DFC0F13"/>
    <w:rsid w:val="00C746FA"/>
  </w:style>
  <w:style w:type="paragraph" w:customStyle="1" w:styleId="CDFD9C2FBDBC4DF8A3B1A1FF1154C33E">
    <w:name w:val="CDFD9C2FBDBC4DF8A3B1A1FF1154C33E"/>
    <w:rsid w:val="00C746FA"/>
  </w:style>
  <w:style w:type="paragraph" w:customStyle="1" w:styleId="71C5D2F7C8AA455BB335DB557D418552">
    <w:name w:val="71C5D2F7C8AA455BB335DB557D418552"/>
    <w:rsid w:val="00C746FA"/>
  </w:style>
  <w:style w:type="paragraph" w:customStyle="1" w:styleId="1853C0358302415B96B347057BF629E7">
    <w:name w:val="1853C0358302415B96B347057BF629E7"/>
    <w:rsid w:val="00C746FA"/>
  </w:style>
  <w:style w:type="paragraph" w:customStyle="1" w:styleId="1A1761F310B6424EA0EC0B5001CA0F61">
    <w:name w:val="1A1761F310B6424EA0EC0B5001CA0F61"/>
    <w:rsid w:val="00C746FA"/>
  </w:style>
  <w:style w:type="paragraph" w:customStyle="1" w:styleId="E256A572FB9C49D0AD740C0F6AC7BE1E">
    <w:name w:val="E256A572FB9C49D0AD740C0F6AC7BE1E"/>
    <w:rsid w:val="00C746FA"/>
  </w:style>
  <w:style w:type="paragraph" w:customStyle="1" w:styleId="19AA521E70D8416D87557D9D4992ADF3">
    <w:name w:val="19AA521E70D8416D87557D9D4992ADF3"/>
    <w:rsid w:val="00C746FA"/>
  </w:style>
  <w:style w:type="paragraph" w:customStyle="1" w:styleId="7B367B15EECB4ED68A05572EFEC7255C">
    <w:name w:val="7B367B15EECB4ED68A05572EFEC7255C"/>
    <w:rsid w:val="00C746FA"/>
  </w:style>
  <w:style w:type="paragraph" w:customStyle="1" w:styleId="8D34F18449A541BFAFD1F0E084006BB4">
    <w:name w:val="8D34F18449A541BFAFD1F0E084006BB4"/>
    <w:rsid w:val="00C746FA"/>
  </w:style>
  <w:style w:type="paragraph" w:customStyle="1" w:styleId="D299D9946C514C549FF8251DCC31C6F4">
    <w:name w:val="D299D9946C514C549FF8251DCC31C6F4"/>
    <w:rsid w:val="00C746FA"/>
  </w:style>
  <w:style w:type="paragraph" w:customStyle="1" w:styleId="E7F286C46AB740FD94E3DF7F44FF2BC7">
    <w:name w:val="E7F286C46AB740FD94E3DF7F44FF2BC7"/>
    <w:rsid w:val="00C746FA"/>
  </w:style>
  <w:style w:type="paragraph" w:customStyle="1" w:styleId="B5E386BD8AF24E4B93F920EAE8CAE5EB">
    <w:name w:val="B5E386BD8AF24E4B93F920EAE8CAE5EB"/>
    <w:rsid w:val="00C746FA"/>
  </w:style>
  <w:style w:type="paragraph" w:customStyle="1" w:styleId="66E5AFC8F7184F81B2B4EFBFA9E2BC5D">
    <w:name w:val="66E5AFC8F7184F81B2B4EFBFA9E2BC5D"/>
    <w:rsid w:val="00C746FA"/>
  </w:style>
  <w:style w:type="paragraph" w:customStyle="1" w:styleId="69F7B61F73A443D9B49E208AB55800FF">
    <w:name w:val="69F7B61F73A443D9B49E208AB55800FF"/>
    <w:rsid w:val="00C746FA"/>
  </w:style>
  <w:style w:type="paragraph" w:customStyle="1" w:styleId="78D7C232454B4D3B9877B88A3274A012">
    <w:name w:val="78D7C232454B4D3B9877B88A3274A012"/>
    <w:rsid w:val="00C746FA"/>
  </w:style>
  <w:style w:type="paragraph" w:customStyle="1" w:styleId="31EB64BD7AA745C5886109482D85A53C">
    <w:name w:val="31EB64BD7AA745C5886109482D85A53C"/>
    <w:rsid w:val="00C746FA"/>
  </w:style>
  <w:style w:type="paragraph" w:customStyle="1" w:styleId="57E7C754D2D4456FB4EF2E829B803C3E">
    <w:name w:val="57E7C754D2D4456FB4EF2E829B803C3E"/>
    <w:rsid w:val="00C746FA"/>
  </w:style>
  <w:style w:type="paragraph" w:customStyle="1" w:styleId="6B8392E1468441A28ACF0CFD8B4BB934">
    <w:name w:val="6B8392E1468441A28ACF0CFD8B4BB934"/>
    <w:rsid w:val="00C746FA"/>
  </w:style>
  <w:style w:type="paragraph" w:customStyle="1" w:styleId="B25FBE0D5AA2446F99B967E2BB1AF679">
    <w:name w:val="B25FBE0D5AA2446F99B967E2BB1AF679"/>
    <w:rsid w:val="00C746FA"/>
  </w:style>
  <w:style w:type="paragraph" w:customStyle="1" w:styleId="AF6B6F6795BC4326983DEA52025DF710">
    <w:name w:val="AF6B6F6795BC4326983DEA52025DF710"/>
    <w:rsid w:val="00C746FA"/>
  </w:style>
  <w:style w:type="paragraph" w:customStyle="1" w:styleId="4FF2B4B834EA467094B834AA24ABE593">
    <w:name w:val="4FF2B4B834EA467094B834AA24ABE593"/>
    <w:rsid w:val="00C746FA"/>
  </w:style>
  <w:style w:type="paragraph" w:customStyle="1" w:styleId="12646509C7224D2A83C380E05FAB08E3">
    <w:name w:val="12646509C7224D2A83C380E05FAB08E3"/>
    <w:rsid w:val="00C746FA"/>
  </w:style>
  <w:style w:type="paragraph" w:customStyle="1" w:styleId="C38049D53B3A4875AC59F8E5A810536E">
    <w:name w:val="C38049D53B3A4875AC59F8E5A810536E"/>
    <w:rsid w:val="00C746FA"/>
  </w:style>
  <w:style w:type="paragraph" w:customStyle="1" w:styleId="F5AEEBA1F60B4C8A99AEFDC76A2B7C7E">
    <w:name w:val="F5AEEBA1F60B4C8A99AEFDC76A2B7C7E"/>
    <w:rsid w:val="00C746FA"/>
  </w:style>
  <w:style w:type="paragraph" w:customStyle="1" w:styleId="5EA83E7A24C44B13A3FF2D14F26B319C">
    <w:name w:val="5EA83E7A24C44B13A3FF2D14F26B319C"/>
    <w:rsid w:val="00C746FA"/>
  </w:style>
  <w:style w:type="paragraph" w:customStyle="1" w:styleId="7D7CA1D121074514B0D4A67961B5DE27">
    <w:name w:val="7D7CA1D121074514B0D4A67961B5DE27"/>
    <w:rsid w:val="00C746FA"/>
  </w:style>
  <w:style w:type="paragraph" w:customStyle="1" w:styleId="65C9A036F12847DDB94F274AE2021B12">
    <w:name w:val="65C9A036F12847DDB94F274AE2021B12"/>
    <w:rsid w:val="00C746FA"/>
  </w:style>
  <w:style w:type="paragraph" w:customStyle="1" w:styleId="EF609CD2E6094E65AD775032C7822856">
    <w:name w:val="EF609CD2E6094E65AD775032C7822856"/>
    <w:rsid w:val="00C746FA"/>
  </w:style>
  <w:style w:type="paragraph" w:customStyle="1" w:styleId="8EC6D3C53F9D42E999D45CA3F4FDE2C2">
    <w:name w:val="8EC6D3C53F9D42E999D45CA3F4FDE2C2"/>
    <w:rsid w:val="00C746FA"/>
  </w:style>
  <w:style w:type="paragraph" w:customStyle="1" w:styleId="0040EBF9DB3F4DF59A4B69808E962CA6">
    <w:name w:val="0040EBF9DB3F4DF59A4B69808E962CA6"/>
    <w:rsid w:val="00C746FA"/>
  </w:style>
  <w:style w:type="paragraph" w:customStyle="1" w:styleId="1C5AB07608B14C8AAD7C2DF398844ADA">
    <w:name w:val="1C5AB07608B14C8AAD7C2DF398844ADA"/>
    <w:rsid w:val="00C746FA"/>
  </w:style>
  <w:style w:type="paragraph" w:customStyle="1" w:styleId="717C754819944906B8E6E824FF39F933">
    <w:name w:val="717C754819944906B8E6E824FF39F933"/>
    <w:rsid w:val="00C746FA"/>
  </w:style>
  <w:style w:type="paragraph" w:customStyle="1" w:styleId="8B7648625D9B4388890A2D05D243A2CE">
    <w:name w:val="8B7648625D9B4388890A2D05D243A2CE"/>
    <w:rsid w:val="00C746FA"/>
  </w:style>
  <w:style w:type="paragraph" w:customStyle="1" w:styleId="381ED24670BC4AE99B4B0322FB220BBC">
    <w:name w:val="381ED24670BC4AE99B4B0322FB220BBC"/>
    <w:rsid w:val="00C746FA"/>
  </w:style>
  <w:style w:type="paragraph" w:customStyle="1" w:styleId="EBC413BB27994305B99D0475622BDBB6">
    <w:name w:val="EBC413BB27994305B99D0475622BDBB6"/>
    <w:rsid w:val="00C746FA"/>
  </w:style>
  <w:style w:type="paragraph" w:customStyle="1" w:styleId="E0B9419E49934577995D390B6567CD0C">
    <w:name w:val="E0B9419E49934577995D390B6567CD0C"/>
    <w:rsid w:val="00C746FA"/>
  </w:style>
  <w:style w:type="paragraph" w:customStyle="1" w:styleId="5DDD6059E0DA4F2FA873F463681E2E6B">
    <w:name w:val="5DDD6059E0DA4F2FA873F463681E2E6B"/>
    <w:rsid w:val="00C746FA"/>
  </w:style>
  <w:style w:type="paragraph" w:customStyle="1" w:styleId="A129D3537FF0424E89F10BABD4BCCC3C">
    <w:name w:val="A129D3537FF0424E89F10BABD4BCCC3C"/>
    <w:rsid w:val="00C746FA"/>
  </w:style>
  <w:style w:type="paragraph" w:customStyle="1" w:styleId="B38A48893FC74A99803E49B419AEE99C">
    <w:name w:val="B38A48893FC74A99803E49B419AEE99C"/>
    <w:rsid w:val="00C746FA"/>
  </w:style>
  <w:style w:type="paragraph" w:customStyle="1" w:styleId="745FA10B550F47D4B51B6E1AA6378259">
    <w:name w:val="745FA10B550F47D4B51B6E1AA6378259"/>
    <w:rsid w:val="00C746FA"/>
  </w:style>
  <w:style w:type="paragraph" w:customStyle="1" w:styleId="641C5039FA264844B5F16AC070BF6B71">
    <w:name w:val="641C5039FA264844B5F16AC070BF6B71"/>
    <w:rsid w:val="00C746FA"/>
  </w:style>
  <w:style w:type="paragraph" w:customStyle="1" w:styleId="C5E34B18AEF1418292CAD1BE28218221">
    <w:name w:val="C5E34B18AEF1418292CAD1BE28218221"/>
    <w:rsid w:val="00C746FA"/>
  </w:style>
  <w:style w:type="paragraph" w:customStyle="1" w:styleId="1B9F905D155B487B8B9CFD0AEA68CC54">
    <w:name w:val="1B9F905D155B487B8B9CFD0AEA68CC54"/>
    <w:rsid w:val="00C746FA"/>
  </w:style>
  <w:style w:type="paragraph" w:customStyle="1" w:styleId="69132D37B336436AA2E9194F81A4FEB7">
    <w:name w:val="69132D37B336436AA2E9194F81A4FEB7"/>
    <w:rsid w:val="00C746FA"/>
  </w:style>
  <w:style w:type="paragraph" w:customStyle="1" w:styleId="B8AF8306E4FA48159602BD3443A56F97">
    <w:name w:val="B8AF8306E4FA48159602BD3443A56F97"/>
    <w:rsid w:val="00C746FA"/>
  </w:style>
  <w:style w:type="paragraph" w:customStyle="1" w:styleId="AA7D3D985C5E4A82A5E4AC0F4B9E7A39">
    <w:name w:val="AA7D3D985C5E4A82A5E4AC0F4B9E7A39"/>
    <w:rsid w:val="00C746FA"/>
  </w:style>
  <w:style w:type="paragraph" w:customStyle="1" w:styleId="C2F74E9098A141398590FB44E2E0DC18">
    <w:name w:val="C2F74E9098A141398590FB44E2E0DC18"/>
    <w:rsid w:val="00C746FA"/>
  </w:style>
  <w:style w:type="paragraph" w:customStyle="1" w:styleId="494FB470E07B4FE1AB457EE1B3760637">
    <w:name w:val="494FB470E07B4FE1AB457EE1B3760637"/>
    <w:rsid w:val="00C746FA"/>
  </w:style>
  <w:style w:type="paragraph" w:customStyle="1" w:styleId="12A60E131AC04C4EB5D95EE322CC3855">
    <w:name w:val="12A60E131AC04C4EB5D95EE322CC3855"/>
    <w:rsid w:val="00C746FA"/>
  </w:style>
  <w:style w:type="paragraph" w:customStyle="1" w:styleId="C0A43F1525834C7CA000AFBC1555080E">
    <w:name w:val="C0A43F1525834C7CA000AFBC1555080E"/>
    <w:rsid w:val="00C746FA"/>
  </w:style>
  <w:style w:type="paragraph" w:customStyle="1" w:styleId="0F264F211BBD4CC2B9D4E68ADFA81E9F">
    <w:name w:val="0F264F211BBD4CC2B9D4E68ADFA81E9F"/>
    <w:rsid w:val="00C746FA"/>
  </w:style>
  <w:style w:type="paragraph" w:customStyle="1" w:styleId="3B944C8234374FFC9911DD5AE7F3D908">
    <w:name w:val="3B944C8234374FFC9911DD5AE7F3D908"/>
    <w:rsid w:val="00C746FA"/>
  </w:style>
  <w:style w:type="paragraph" w:customStyle="1" w:styleId="8166597D54F144EB808B23FA6D3E6E47">
    <w:name w:val="8166597D54F144EB808B23FA6D3E6E47"/>
    <w:rsid w:val="00C746FA"/>
  </w:style>
  <w:style w:type="paragraph" w:customStyle="1" w:styleId="EFFF3142FDD24A5897F574142FB9F3B5">
    <w:name w:val="EFFF3142FDD24A5897F574142FB9F3B5"/>
    <w:rsid w:val="00C746FA"/>
  </w:style>
  <w:style w:type="paragraph" w:customStyle="1" w:styleId="8ECA7927CC2C47CD94009A20F332834E">
    <w:name w:val="8ECA7927CC2C47CD94009A20F332834E"/>
    <w:rsid w:val="00C746FA"/>
  </w:style>
  <w:style w:type="paragraph" w:customStyle="1" w:styleId="7B389E94C51D45A3AD563DB964952775">
    <w:name w:val="7B389E94C51D45A3AD563DB964952775"/>
    <w:rsid w:val="00C746FA"/>
  </w:style>
  <w:style w:type="paragraph" w:customStyle="1" w:styleId="AB43D17F1FFB4204B466D034F73FACF9">
    <w:name w:val="AB43D17F1FFB4204B466D034F73FACF9"/>
    <w:rsid w:val="00C746FA"/>
  </w:style>
  <w:style w:type="paragraph" w:customStyle="1" w:styleId="D6CC4E850AC74EBAB2C00A3E118E216B">
    <w:name w:val="D6CC4E850AC74EBAB2C00A3E118E216B"/>
    <w:rsid w:val="00C746FA"/>
  </w:style>
  <w:style w:type="paragraph" w:customStyle="1" w:styleId="F4615B96B6E445C09DDB2B741B5CC192">
    <w:name w:val="F4615B96B6E445C09DDB2B741B5CC192"/>
    <w:rsid w:val="00C746FA"/>
  </w:style>
  <w:style w:type="paragraph" w:customStyle="1" w:styleId="6858C6271608461FBF9696C44A03C877">
    <w:name w:val="6858C6271608461FBF9696C44A03C877"/>
    <w:rsid w:val="00C746FA"/>
  </w:style>
  <w:style w:type="paragraph" w:customStyle="1" w:styleId="15340E62E0A84454A4905CA19595CDB6">
    <w:name w:val="15340E62E0A84454A4905CA19595CDB6"/>
    <w:rsid w:val="00C746FA"/>
  </w:style>
  <w:style w:type="paragraph" w:customStyle="1" w:styleId="FD9F0E6A0A8748B0A4ABA0917D23C66D">
    <w:name w:val="FD9F0E6A0A8748B0A4ABA0917D23C66D"/>
    <w:rsid w:val="00C746FA"/>
  </w:style>
  <w:style w:type="paragraph" w:customStyle="1" w:styleId="141A61644856475798409CB5005F973D">
    <w:name w:val="141A61644856475798409CB5005F973D"/>
    <w:rsid w:val="00C746FA"/>
  </w:style>
  <w:style w:type="paragraph" w:customStyle="1" w:styleId="3C3C774387B04D71A9A993C903B3F51A">
    <w:name w:val="3C3C774387B04D71A9A993C903B3F51A"/>
    <w:rsid w:val="00C746FA"/>
  </w:style>
  <w:style w:type="paragraph" w:customStyle="1" w:styleId="32A72564070745FC92E139F0D4C1D389">
    <w:name w:val="32A72564070745FC92E139F0D4C1D389"/>
    <w:rsid w:val="00C746FA"/>
  </w:style>
  <w:style w:type="paragraph" w:customStyle="1" w:styleId="840AA51D003A43AC8688ABEAC7834611">
    <w:name w:val="840AA51D003A43AC8688ABEAC7834611"/>
    <w:rsid w:val="00C746FA"/>
  </w:style>
  <w:style w:type="paragraph" w:customStyle="1" w:styleId="C358030E6E444772B0BC0F4E07D40F64">
    <w:name w:val="C358030E6E444772B0BC0F4E07D40F64"/>
    <w:rsid w:val="00C746FA"/>
  </w:style>
  <w:style w:type="paragraph" w:customStyle="1" w:styleId="288CC34420BB432E8F0B464F9C7B49A8">
    <w:name w:val="288CC34420BB432E8F0B464F9C7B49A8"/>
    <w:rsid w:val="00C746FA"/>
  </w:style>
  <w:style w:type="paragraph" w:customStyle="1" w:styleId="A5FB277EF53643FC8D1626142260B671">
    <w:name w:val="A5FB277EF53643FC8D1626142260B671"/>
    <w:rsid w:val="00C746FA"/>
  </w:style>
  <w:style w:type="paragraph" w:customStyle="1" w:styleId="F8F2C84232F7406E93A351498D9DC164">
    <w:name w:val="F8F2C84232F7406E93A351498D9DC164"/>
    <w:rsid w:val="00C746FA"/>
  </w:style>
  <w:style w:type="paragraph" w:customStyle="1" w:styleId="F2C781BA66224C089F31EB5C59EF9B27">
    <w:name w:val="F2C781BA66224C089F31EB5C59EF9B27"/>
    <w:rsid w:val="00C746FA"/>
  </w:style>
  <w:style w:type="paragraph" w:customStyle="1" w:styleId="15917BCB5B614776AEDE0F618F2547DB">
    <w:name w:val="15917BCB5B614776AEDE0F618F2547DB"/>
    <w:rsid w:val="00C746FA"/>
  </w:style>
  <w:style w:type="paragraph" w:customStyle="1" w:styleId="49D53F9C1AF947CFB42801957589972C">
    <w:name w:val="49D53F9C1AF947CFB42801957589972C"/>
    <w:rsid w:val="00C746FA"/>
  </w:style>
  <w:style w:type="paragraph" w:customStyle="1" w:styleId="7F23E94A37384E96B8835727B8BE5FE0">
    <w:name w:val="7F23E94A37384E96B8835727B8BE5FE0"/>
    <w:rsid w:val="00C746FA"/>
  </w:style>
  <w:style w:type="paragraph" w:customStyle="1" w:styleId="5B0BFC20B9BC428898798A8ADCD4096A">
    <w:name w:val="5B0BFC20B9BC428898798A8ADCD4096A"/>
    <w:rsid w:val="00C746FA"/>
  </w:style>
  <w:style w:type="paragraph" w:customStyle="1" w:styleId="58829BB216B94877A8B067804B58E5AE">
    <w:name w:val="58829BB216B94877A8B067804B58E5AE"/>
    <w:rsid w:val="00C746FA"/>
  </w:style>
  <w:style w:type="paragraph" w:customStyle="1" w:styleId="C996FBFA0966413A98CD3778CD0440D4">
    <w:name w:val="C996FBFA0966413A98CD3778CD0440D4"/>
    <w:rsid w:val="00C746FA"/>
  </w:style>
  <w:style w:type="paragraph" w:customStyle="1" w:styleId="C3BEAFC9737646648857A955BB989E07">
    <w:name w:val="C3BEAFC9737646648857A955BB989E07"/>
    <w:rsid w:val="00C746FA"/>
  </w:style>
  <w:style w:type="paragraph" w:customStyle="1" w:styleId="B027C0379B72482DA350D964C383EEB3">
    <w:name w:val="B027C0379B72482DA350D964C383EEB3"/>
    <w:rsid w:val="00C746FA"/>
  </w:style>
  <w:style w:type="paragraph" w:customStyle="1" w:styleId="46CFC075715A4B688A94DC44A6852C6E">
    <w:name w:val="46CFC075715A4B688A94DC44A6852C6E"/>
    <w:rsid w:val="00C746FA"/>
  </w:style>
  <w:style w:type="paragraph" w:customStyle="1" w:styleId="3C2EBE9855EA400C8D21FF2C8A1DB805">
    <w:name w:val="3C2EBE9855EA400C8D21FF2C8A1DB805"/>
    <w:rsid w:val="00C746FA"/>
  </w:style>
  <w:style w:type="paragraph" w:customStyle="1" w:styleId="7C19F50352D444988DFB7CBE060E6239">
    <w:name w:val="7C19F50352D444988DFB7CBE060E6239"/>
    <w:rsid w:val="00C746FA"/>
  </w:style>
  <w:style w:type="paragraph" w:customStyle="1" w:styleId="6D33FDE31BC34411BA2F3B711C550F30">
    <w:name w:val="6D33FDE31BC34411BA2F3B711C550F30"/>
    <w:rsid w:val="00C746FA"/>
  </w:style>
  <w:style w:type="paragraph" w:customStyle="1" w:styleId="2FBCAD19EE5C432CA9FEA3B9248C74F2">
    <w:name w:val="2FBCAD19EE5C432CA9FEA3B9248C74F2"/>
    <w:rsid w:val="00C746FA"/>
  </w:style>
  <w:style w:type="paragraph" w:customStyle="1" w:styleId="FD65EC53C25C4998BE2BCA92C2DAEDC1">
    <w:name w:val="FD65EC53C25C4998BE2BCA92C2DAEDC1"/>
    <w:rsid w:val="00C746FA"/>
  </w:style>
  <w:style w:type="paragraph" w:customStyle="1" w:styleId="E7294107F6AE41649FAB1470E0371562">
    <w:name w:val="E7294107F6AE41649FAB1470E0371562"/>
    <w:rsid w:val="00C746FA"/>
  </w:style>
  <w:style w:type="paragraph" w:customStyle="1" w:styleId="E848429714764CC792008A1D7B5ADB7D">
    <w:name w:val="E848429714764CC792008A1D7B5ADB7D"/>
    <w:rsid w:val="00C746FA"/>
  </w:style>
  <w:style w:type="paragraph" w:customStyle="1" w:styleId="7E9A40C74FF844299ADB0323B81EAB88">
    <w:name w:val="7E9A40C74FF844299ADB0323B81EAB88"/>
    <w:rsid w:val="00C746FA"/>
  </w:style>
  <w:style w:type="paragraph" w:customStyle="1" w:styleId="96F846DA314B40F69613E5F416D63581">
    <w:name w:val="96F846DA314B40F69613E5F416D63581"/>
    <w:rsid w:val="00C746FA"/>
  </w:style>
  <w:style w:type="paragraph" w:customStyle="1" w:styleId="153E141149FD4DE6A375A3DF5D3EAD27">
    <w:name w:val="153E141149FD4DE6A375A3DF5D3EAD27"/>
    <w:rsid w:val="00C746FA"/>
  </w:style>
  <w:style w:type="paragraph" w:customStyle="1" w:styleId="E62024794D934281ABE3ADD9FEA2F932">
    <w:name w:val="E62024794D934281ABE3ADD9FEA2F932"/>
    <w:rsid w:val="00C746FA"/>
  </w:style>
  <w:style w:type="paragraph" w:customStyle="1" w:styleId="5AD57B9F99754DC39083DF04E96FAC5A">
    <w:name w:val="5AD57B9F99754DC39083DF04E96FAC5A"/>
    <w:rsid w:val="00C746FA"/>
  </w:style>
  <w:style w:type="paragraph" w:customStyle="1" w:styleId="755F69F7940C429992C8DE9AB298F23D">
    <w:name w:val="755F69F7940C429992C8DE9AB298F23D"/>
    <w:rsid w:val="00C746FA"/>
  </w:style>
  <w:style w:type="paragraph" w:customStyle="1" w:styleId="CF7271511BFE48DC8D3AADDE4E2E1723">
    <w:name w:val="CF7271511BFE48DC8D3AADDE4E2E1723"/>
    <w:rsid w:val="00C746FA"/>
  </w:style>
  <w:style w:type="paragraph" w:customStyle="1" w:styleId="1EC90B3D77A142E1AA3711FCF217B7FD">
    <w:name w:val="1EC90B3D77A142E1AA3711FCF217B7FD"/>
    <w:rsid w:val="00C746FA"/>
  </w:style>
  <w:style w:type="paragraph" w:customStyle="1" w:styleId="9253525B8FFE4E5186B2FF3CA9B234D5">
    <w:name w:val="9253525B8FFE4E5186B2FF3CA9B234D5"/>
    <w:rsid w:val="00C746FA"/>
  </w:style>
  <w:style w:type="paragraph" w:customStyle="1" w:styleId="327148D15954405C8A1373AD2689BE41">
    <w:name w:val="327148D15954405C8A1373AD2689BE41"/>
    <w:rsid w:val="00C746FA"/>
  </w:style>
  <w:style w:type="paragraph" w:customStyle="1" w:styleId="6CD5FDE5DC5C48BC80088D6B7374DAAF">
    <w:name w:val="6CD5FDE5DC5C48BC80088D6B7374DAAF"/>
    <w:rsid w:val="00C746FA"/>
  </w:style>
  <w:style w:type="paragraph" w:customStyle="1" w:styleId="4DB272D0B80C459A87817600F61BA253">
    <w:name w:val="4DB272D0B80C459A87817600F61BA253"/>
    <w:rsid w:val="00C746FA"/>
  </w:style>
  <w:style w:type="paragraph" w:customStyle="1" w:styleId="A79B9DED4FEC4BFEA67532FA4C807BCB">
    <w:name w:val="A79B9DED4FEC4BFEA67532FA4C807BCB"/>
    <w:rsid w:val="00C746FA"/>
  </w:style>
  <w:style w:type="paragraph" w:customStyle="1" w:styleId="80E11E85B4C04BE79D48887F4D0E6269">
    <w:name w:val="80E11E85B4C04BE79D48887F4D0E6269"/>
    <w:rsid w:val="00C746FA"/>
  </w:style>
  <w:style w:type="paragraph" w:customStyle="1" w:styleId="1819460B537B42BC83A89F3934A57280">
    <w:name w:val="1819460B537B42BC83A89F3934A57280"/>
    <w:rsid w:val="00C746FA"/>
  </w:style>
  <w:style w:type="paragraph" w:customStyle="1" w:styleId="4C261AF77DDF442D9E77BF81DDE82713">
    <w:name w:val="4C261AF77DDF442D9E77BF81DDE82713"/>
    <w:rsid w:val="00C746FA"/>
  </w:style>
  <w:style w:type="paragraph" w:customStyle="1" w:styleId="47F3F90B14D440E5A7950A5A1167A0B9">
    <w:name w:val="47F3F90B14D440E5A7950A5A1167A0B9"/>
    <w:rsid w:val="00C746FA"/>
  </w:style>
  <w:style w:type="paragraph" w:customStyle="1" w:styleId="F977F7FB37A14D90B3D443EB8B99152C">
    <w:name w:val="F977F7FB37A14D90B3D443EB8B99152C"/>
    <w:rsid w:val="00C746FA"/>
  </w:style>
  <w:style w:type="paragraph" w:customStyle="1" w:styleId="A7EDE89F06D04A70A8B566030CA9C258">
    <w:name w:val="A7EDE89F06D04A70A8B566030CA9C258"/>
    <w:rsid w:val="00C746FA"/>
  </w:style>
  <w:style w:type="paragraph" w:customStyle="1" w:styleId="4BA70C5F7735459BBFF79A245C94780C">
    <w:name w:val="4BA70C5F7735459BBFF79A245C94780C"/>
    <w:rsid w:val="00C746FA"/>
  </w:style>
  <w:style w:type="paragraph" w:customStyle="1" w:styleId="999ACD5A25FA4CA39F47F0207A5E403E">
    <w:name w:val="999ACD5A25FA4CA39F47F0207A5E403E"/>
    <w:rsid w:val="00C746FA"/>
  </w:style>
  <w:style w:type="paragraph" w:customStyle="1" w:styleId="A748A42380CA4CA39333A9EC602DBED5">
    <w:name w:val="A748A42380CA4CA39333A9EC602DBED5"/>
    <w:rsid w:val="00C746FA"/>
  </w:style>
  <w:style w:type="paragraph" w:customStyle="1" w:styleId="EFDEB8D3D5E048E5A9A93E6D4ACA6FC8">
    <w:name w:val="EFDEB8D3D5E048E5A9A93E6D4ACA6FC8"/>
    <w:rsid w:val="00C746FA"/>
  </w:style>
  <w:style w:type="paragraph" w:customStyle="1" w:styleId="07FFF8272FCE4D25B213D78989CDAC0C">
    <w:name w:val="07FFF8272FCE4D25B213D78989CDAC0C"/>
    <w:rsid w:val="00C746FA"/>
  </w:style>
  <w:style w:type="paragraph" w:customStyle="1" w:styleId="ED8A49DACC774495BBB1ACACB595FD91">
    <w:name w:val="ED8A49DACC774495BBB1ACACB595FD91"/>
    <w:rsid w:val="00C746FA"/>
  </w:style>
  <w:style w:type="paragraph" w:customStyle="1" w:styleId="0A0184FE90C348F59E544AF4E5F1A864">
    <w:name w:val="0A0184FE90C348F59E544AF4E5F1A864"/>
    <w:rsid w:val="00C746FA"/>
  </w:style>
  <w:style w:type="paragraph" w:customStyle="1" w:styleId="A0DBF72E0CE846F085A1832704A3EF74">
    <w:name w:val="A0DBF72E0CE846F085A1832704A3EF74"/>
    <w:rsid w:val="00C746FA"/>
  </w:style>
  <w:style w:type="paragraph" w:customStyle="1" w:styleId="99ACEF85B7CF4602A0BAAF22F5C9C1D7">
    <w:name w:val="99ACEF85B7CF4602A0BAAF22F5C9C1D7"/>
    <w:rsid w:val="00C746FA"/>
  </w:style>
  <w:style w:type="paragraph" w:customStyle="1" w:styleId="6E1AD3E88DFB490794B4F3020780B13E">
    <w:name w:val="6E1AD3E88DFB490794B4F3020780B13E"/>
    <w:rsid w:val="00C746FA"/>
  </w:style>
  <w:style w:type="paragraph" w:customStyle="1" w:styleId="8B9425D72F8A4DA5BE878874034F1A98">
    <w:name w:val="8B9425D72F8A4DA5BE878874034F1A98"/>
    <w:rsid w:val="00C746FA"/>
  </w:style>
  <w:style w:type="paragraph" w:customStyle="1" w:styleId="5F66C90F34C844C8A9FAAECB8E99C173">
    <w:name w:val="5F66C90F34C844C8A9FAAECB8E99C173"/>
    <w:rsid w:val="00C746FA"/>
  </w:style>
  <w:style w:type="paragraph" w:customStyle="1" w:styleId="C8750B3BEABB4540ABBAE02719967338">
    <w:name w:val="C8750B3BEABB4540ABBAE02719967338"/>
    <w:rsid w:val="00C746FA"/>
  </w:style>
  <w:style w:type="paragraph" w:customStyle="1" w:styleId="84FAEB01DE874A9B93D45A9BADF3DCE2">
    <w:name w:val="84FAEB01DE874A9B93D45A9BADF3DCE2"/>
    <w:rsid w:val="00C746FA"/>
  </w:style>
  <w:style w:type="paragraph" w:customStyle="1" w:styleId="BE74B85661CE4F7C910056F6EA85E793">
    <w:name w:val="BE74B85661CE4F7C910056F6EA85E793"/>
    <w:rsid w:val="00C746FA"/>
  </w:style>
  <w:style w:type="paragraph" w:customStyle="1" w:styleId="98D62F1A2A3047CAA71A02BBBAF34AD6">
    <w:name w:val="98D62F1A2A3047CAA71A02BBBAF34AD6"/>
    <w:rsid w:val="00C746FA"/>
  </w:style>
  <w:style w:type="paragraph" w:customStyle="1" w:styleId="659E4DB4ECE547AFBC69DA803A12DDF6">
    <w:name w:val="659E4DB4ECE547AFBC69DA803A12DDF6"/>
    <w:rsid w:val="00C746FA"/>
  </w:style>
  <w:style w:type="paragraph" w:customStyle="1" w:styleId="BAA22923404B40CFA964A085F5082531">
    <w:name w:val="BAA22923404B40CFA964A085F5082531"/>
    <w:rsid w:val="00C746FA"/>
  </w:style>
  <w:style w:type="paragraph" w:customStyle="1" w:styleId="1B33F19483B343F080FCAD9FBD091C97">
    <w:name w:val="1B33F19483B343F080FCAD9FBD091C97"/>
    <w:rsid w:val="00C746FA"/>
  </w:style>
  <w:style w:type="paragraph" w:customStyle="1" w:styleId="0D11E9D3505B4CB781BB4F1053719611">
    <w:name w:val="0D11E9D3505B4CB781BB4F1053719611"/>
    <w:rsid w:val="00C746FA"/>
  </w:style>
  <w:style w:type="paragraph" w:customStyle="1" w:styleId="2B7FE188D522413AA152384FD0B3314E">
    <w:name w:val="2B7FE188D522413AA152384FD0B3314E"/>
    <w:rsid w:val="00C746FA"/>
  </w:style>
  <w:style w:type="paragraph" w:customStyle="1" w:styleId="5A01F16763FC43BCBD241E6B854EAC49">
    <w:name w:val="5A01F16763FC43BCBD241E6B854EAC49"/>
    <w:rsid w:val="00C746FA"/>
  </w:style>
  <w:style w:type="paragraph" w:customStyle="1" w:styleId="6A3A3133A82A42C5BE5ED92D8F4B5101">
    <w:name w:val="6A3A3133A82A42C5BE5ED92D8F4B5101"/>
    <w:rsid w:val="00C746FA"/>
  </w:style>
  <w:style w:type="paragraph" w:customStyle="1" w:styleId="68E0C37BFFCD421EB12165210D92F840">
    <w:name w:val="68E0C37BFFCD421EB12165210D92F840"/>
    <w:rsid w:val="00C746FA"/>
  </w:style>
  <w:style w:type="paragraph" w:customStyle="1" w:styleId="0CBE2474AEC94070BCF773559AF34060">
    <w:name w:val="0CBE2474AEC94070BCF773559AF34060"/>
    <w:rsid w:val="00C746FA"/>
  </w:style>
  <w:style w:type="paragraph" w:customStyle="1" w:styleId="4932DC8FBEFB434DB5B968D19372E7EA">
    <w:name w:val="4932DC8FBEFB434DB5B968D19372E7EA"/>
    <w:rsid w:val="00C746FA"/>
  </w:style>
  <w:style w:type="paragraph" w:customStyle="1" w:styleId="C67C419C410541289C7C4F7A6DE0F289">
    <w:name w:val="C67C419C410541289C7C4F7A6DE0F289"/>
    <w:rsid w:val="00C746FA"/>
  </w:style>
  <w:style w:type="paragraph" w:customStyle="1" w:styleId="5CE152CF0DF1494D91AA0FF6208DB879">
    <w:name w:val="5CE152CF0DF1494D91AA0FF6208DB879"/>
    <w:rsid w:val="00C746FA"/>
  </w:style>
  <w:style w:type="paragraph" w:customStyle="1" w:styleId="8437577496EF4410B28A6481FAAC87FE">
    <w:name w:val="8437577496EF4410B28A6481FAAC87FE"/>
    <w:rsid w:val="00C746FA"/>
  </w:style>
  <w:style w:type="paragraph" w:customStyle="1" w:styleId="9E351DDF44244094978EBDE87E4B1B52">
    <w:name w:val="9E351DDF44244094978EBDE87E4B1B52"/>
    <w:rsid w:val="00C746FA"/>
  </w:style>
  <w:style w:type="paragraph" w:customStyle="1" w:styleId="D9D8BFEAF3314C20A150BE9E990F07BB">
    <w:name w:val="D9D8BFEAF3314C20A150BE9E990F07BB"/>
    <w:rsid w:val="00C746FA"/>
  </w:style>
  <w:style w:type="paragraph" w:customStyle="1" w:styleId="11B988203AF3405F9C3E96F0ACC5B2D1">
    <w:name w:val="11B988203AF3405F9C3E96F0ACC5B2D1"/>
    <w:rsid w:val="00C746FA"/>
  </w:style>
  <w:style w:type="paragraph" w:customStyle="1" w:styleId="BDA70EE6891F4D5283E78D0EAD2B172B">
    <w:name w:val="BDA70EE6891F4D5283E78D0EAD2B172B"/>
    <w:rsid w:val="00C746FA"/>
  </w:style>
  <w:style w:type="paragraph" w:customStyle="1" w:styleId="A873C0DD488C406FB231E28AAD0081A4">
    <w:name w:val="A873C0DD488C406FB231E28AAD0081A4"/>
    <w:rsid w:val="00C746FA"/>
  </w:style>
  <w:style w:type="paragraph" w:customStyle="1" w:styleId="8710064AD8BA4948BC6AF230EF45E789">
    <w:name w:val="8710064AD8BA4948BC6AF230EF45E789"/>
    <w:rsid w:val="00C746FA"/>
  </w:style>
  <w:style w:type="paragraph" w:customStyle="1" w:styleId="E952E5A95A58487A8CED275F5DA3ADE1">
    <w:name w:val="E952E5A95A58487A8CED275F5DA3ADE1"/>
    <w:rsid w:val="00C746FA"/>
  </w:style>
  <w:style w:type="paragraph" w:customStyle="1" w:styleId="17BE599AD3BA4F098BF3B2978A78B0D8">
    <w:name w:val="17BE599AD3BA4F098BF3B2978A78B0D8"/>
    <w:rsid w:val="00C746FA"/>
  </w:style>
  <w:style w:type="paragraph" w:customStyle="1" w:styleId="CA43A0F1959544E79C037DC554E13225">
    <w:name w:val="CA43A0F1959544E79C037DC554E13225"/>
    <w:rsid w:val="00C746FA"/>
  </w:style>
  <w:style w:type="paragraph" w:customStyle="1" w:styleId="BABF60E6108C4C148509B77816733C57">
    <w:name w:val="BABF60E6108C4C148509B77816733C57"/>
    <w:rsid w:val="00C746FA"/>
  </w:style>
  <w:style w:type="paragraph" w:customStyle="1" w:styleId="EA3C6371DF7B48F080B389B6513FD2BE">
    <w:name w:val="EA3C6371DF7B48F080B389B6513FD2BE"/>
    <w:rsid w:val="00C746FA"/>
  </w:style>
  <w:style w:type="paragraph" w:customStyle="1" w:styleId="51D224CC9B2E40D2A9C73421EB4CCA77">
    <w:name w:val="51D224CC9B2E40D2A9C73421EB4CCA77"/>
    <w:rsid w:val="00C746FA"/>
  </w:style>
  <w:style w:type="paragraph" w:customStyle="1" w:styleId="7DD920A887D4447397F804E96309B7E0">
    <w:name w:val="7DD920A887D4447397F804E96309B7E0"/>
    <w:rsid w:val="00C746FA"/>
  </w:style>
  <w:style w:type="paragraph" w:customStyle="1" w:styleId="9D8D6EFAAB3F45389443A3F9DA00D12D">
    <w:name w:val="9D8D6EFAAB3F45389443A3F9DA00D12D"/>
    <w:rsid w:val="00C746FA"/>
  </w:style>
  <w:style w:type="paragraph" w:customStyle="1" w:styleId="BC80603E97EA4B3D89DA4730C989D50D">
    <w:name w:val="BC80603E97EA4B3D89DA4730C989D50D"/>
    <w:rsid w:val="00C746FA"/>
  </w:style>
  <w:style w:type="paragraph" w:customStyle="1" w:styleId="D8A16F3AE12B4411ABBC8FFF9A9EFC8A">
    <w:name w:val="D8A16F3AE12B4411ABBC8FFF9A9EFC8A"/>
    <w:rsid w:val="00C746FA"/>
  </w:style>
  <w:style w:type="paragraph" w:customStyle="1" w:styleId="D16565D6BC594268A841931B280A19BD">
    <w:name w:val="D16565D6BC594268A841931B280A19BD"/>
    <w:rsid w:val="00C746FA"/>
  </w:style>
  <w:style w:type="paragraph" w:customStyle="1" w:styleId="D55F27F3482244EBA29788E15DE8DB96">
    <w:name w:val="D55F27F3482244EBA29788E15DE8DB96"/>
    <w:rsid w:val="00C746FA"/>
  </w:style>
  <w:style w:type="paragraph" w:customStyle="1" w:styleId="5CBEDC89C81C4A99AEDE19DD10B67B2A">
    <w:name w:val="5CBEDC89C81C4A99AEDE19DD10B67B2A"/>
    <w:rsid w:val="00C746FA"/>
  </w:style>
  <w:style w:type="paragraph" w:customStyle="1" w:styleId="9A85CBAFC91B4760B4B46D54018BAC14">
    <w:name w:val="9A85CBAFC91B4760B4B46D54018BAC14"/>
    <w:rsid w:val="00C746FA"/>
  </w:style>
  <w:style w:type="paragraph" w:customStyle="1" w:styleId="AD54C2D015E34356B761B50E2EE6A6F4">
    <w:name w:val="AD54C2D015E34356B761B50E2EE6A6F4"/>
    <w:rsid w:val="00C746FA"/>
  </w:style>
  <w:style w:type="paragraph" w:customStyle="1" w:styleId="C1E975C79BBA4F77900776D531B4151A">
    <w:name w:val="C1E975C79BBA4F77900776D531B4151A"/>
    <w:rsid w:val="00C746FA"/>
  </w:style>
  <w:style w:type="paragraph" w:customStyle="1" w:styleId="784C41304E0E44DF97C75AF041CFD8E3">
    <w:name w:val="784C41304E0E44DF97C75AF041CFD8E3"/>
    <w:rsid w:val="00C746FA"/>
  </w:style>
  <w:style w:type="paragraph" w:customStyle="1" w:styleId="F0CE5F8FEE1D42FE9ADF5CEE37AC915E">
    <w:name w:val="F0CE5F8FEE1D42FE9ADF5CEE37AC915E"/>
    <w:rsid w:val="00C746FA"/>
  </w:style>
  <w:style w:type="paragraph" w:customStyle="1" w:styleId="354B054C075240D88DCD4F20B08E18DA">
    <w:name w:val="354B054C075240D88DCD4F20B08E18DA"/>
    <w:rsid w:val="00C746FA"/>
  </w:style>
  <w:style w:type="paragraph" w:customStyle="1" w:styleId="0876124FF8254CFD97E39A8DC039DD77">
    <w:name w:val="0876124FF8254CFD97E39A8DC039DD77"/>
    <w:rsid w:val="00C746FA"/>
  </w:style>
  <w:style w:type="paragraph" w:customStyle="1" w:styleId="98DD930FAF7045D3BC58D17A0CC40CBE">
    <w:name w:val="98DD930FAF7045D3BC58D17A0CC40CBE"/>
    <w:rsid w:val="00C746FA"/>
  </w:style>
  <w:style w:type="paragraph" w:customStyle="1" w:styleId="BA1BD3B3EA5042F18B3F37667C9226EC">
    <w:name w:val="BA1BD3B3EA5042F18B3F37667C9226EC"/>
    <w:rsid w:val="00C746FA"/>
  </w:style>
  <w:style w:type="paragraph" w:customStyle="1" w:styleId="1A22D736520748B7A3836E8F9923B0BD">
    <w:name w:val="1A22D736520748B7A3836E8F9923B0BD"/>
    <w:rsid w:val="00C746FA"/>
  </w:style>
  <w:style w:type="paragraph" w:customStyle="1" w:styleId="5646996F38B046E3914A03CF5E416F24">
    <w:name w:val="5646996F38B046E3914A03CF5E416F24"/>
    <w:rsid w:val="00C746FA"/>
  </w:style>
  <w:style w:type="paragraph" w:customStyle="1" w:styleId="E2269838B89E488DBE68BE7D78760D33">
    <w:name w:val="E2269838B89E488DBE68BE7D78760D33"/>
    <w:rsid w:val="00C746FA"/>
  </w:style>
  <w:style w:type="paragraph" w:customStyle="1" w:styleId="6826E9C30D7248A49052A6637393DECC">
    <w:name w:val="6826E9C30D7248A49052A6637393DECC"/>
    <w:rsid w:val="00C746FA"/>
  </w:style>
  <w:style w:type="paragraph" w:customStyle="1" w:styleId="7D20996FECA744459450796C3F292C24">
    <w:name w:val="7D20996FECA744459450796C3F292C24"/>
    <w:rsid w:val="00C746FA"/>
  </w:style>
  <w:style w:type="paragraph" w:customStyle="1" w:styleId="8F195381A67D4BE582B18D003086EEAC">
    <w:name w:val="8F195381A67D4BE582B18D003086EEAC"/>
    <w:rsid w:val="00C746FA"/>
  </w:style>
  <w:style w:type="paragraph" w:customStyle="1" w:styleId="EAD2870A47DB4953A77094819D242B77">
    <w:name w:val="EAD2870A47DB4953A77094819D242B77"/>
    <w:rsid w:val="00C746FA"/>
  </w:style>
  <w:style w:type="paragraph" w:customStyle="1" w:styleId="C41E40A3F18D4BBEAEEE1EECF7FF0C8F">
    <w:name w:val="C41E40A3F18D4BBEAEEE1EECF7FF0C8F"/>
    <w:rsid w:val="00C746FA"/>
  </w:style>
  <w:style w:type="paragraph" w:customStyle="1" w:styleId="0B2B42C01262414186AA4689D3B8F5D7">
    <w:name w:val="0B2B42C01262414186AA4689D3B8F5D7"/>
    <w:rsid w:val="00C746FA"/>
  </w:style>
  <w:style w:type="paragraph" w:customStyle="1" w:styleId="8B1596117700466688139CCEF6CB44EE">
    <w:name w:val="8B1596117700466688139CCEF6CB44EE"/>
    <w:rsid w:val="00C746FA"/>
  </w:style>
  <w:style w:type="paragraph" w:customStyle="1" w:styleId="75EAAF1A35394AA79D04F74831916240">
    <w:name w:val="75EAAF1A35394AA79D04F74831916240"/>
    <w:rsid w:val="00C746FA"/>
  </w:style>
  <w:style w:type="paragraph" w:customStyle="1" w:styleId="04548B48150E456B81BA14747607F035">
    <w:name w:val="04548B48150E456B81BA14747607F035"/>
    <w:rsid w:val="00C746FA"/>
  </w:style>
  <w:style w:type="paragraph" w:customStyle="1" w:styleId="CAACC0A284F34E28B822955A4B9238A8">
    <w:name w:val="CAACC0A284F34E28B822955A4B9238A8"/>
    <w:rsid w:val="00C746FA"/>
  </w:style>
  <w:style w:type="paragraph" w:customStyle="1" w:styleId="C36B05AEDB6D44F590682B5118AD3430">
    <w:name w:val="C36B05AEDB6D44F590682B5118AD3430"/>
    <w:rsid w:val="00C746FA"/>
  </w:style>
  <w:style w:type="paragraph" w:customStyle="1" w:styleId="AB43AF055A4449F08999C3D1D3075D2E">
    <w:name w:val="AB43AF055A4449F08999C3D1D3075D2E"/>
    <w:rsid w:val="00C746FA"/>
  </w:style>
  <w:style w:type="paragraph" w:customStyle="1" w:styleId="11A99F789A614CE3971F2C4D593239FD">
    <w:name w:val="11A99F789A614CE3971F2C4D593239FD"/>
    <w:rsid w:val="00C746FA"/>
  </w:style>
  <w:style w:type="paragraph" w:customStyle="1" w:styleId="12ADF581C6DC4EE4B30E01442E562B4B">
    <w:name w:val="12ADF581C6DC4EE4B30E01442E562B4B"/>
    <w:rsid w:val="00C746FA"/>
  </w:style>
  <w:style w:type="paragraph" w:customStyle="1" w:styleId="431B21D393984B8792260DA14271B1C8">
    <w:name w:val="431B21D393984B8792260DA14271B1C8"/>
    <w:rsid w:val="00C746FA"/>
  </w:style>
  <w:style w:type="paragraph" w:customStyle="1" w:styleId="90E817F6E8874C8AA611FE68DDF1A0B1">
    <w:name w:val="90E817F6E8874C8AA611FE68DDF1A0B1"/>
    <w:rsid w:val="00C746FA"/>
  </w:style>
  <w:style w:type="paragraph" w:customStyle="1" w:styleId="3145C25E1218408783C620B0534E12B9">
    <w:name w:val="3145C25E1218408783C620B0534E12B9"/>
    <w:rsid w:val="00C746FA"/>
  </w:style>
  <w:style w:type="paragraph" w:customStyle="1" w:styleId="F20D03203E2546F2B1A7E33446643CC2">
    <w:name w:val="F20D03203E2546F2B1A7E33446643CC2"/>
    <w:rsid w:val="00C746FA"/>
  </w:style>
  <w:style w:type="paragraph" w:customStyle="1" w:styleId="AB0EE349DB474A16969FEE0CF18BE013">
    <w:name w:val="AB0EE349DB474A16969FEE0CF18BE013"/>
    <w:rsid w:val="00C746FA"/>
  </w:style>
  <w:style w:type="paragraph" w:customStyle="1" w:styleId="3559D5E8F84A4164AF77FA8CF4D69A11">
    <w:name w:val="3559D5E8F84A4164AF77FA8CF4D69A11"/>
    <w:rsid w:val="00C746FA"/>
  </w:style>
  <w:style w:type="paragraph" w:customStyle="1" w:styleId="A1F75EF14D9742E4AE710B6664409C4E">
    <w:name w:val="A1F75EF14D9742E4AE710B6664409C4E"/>
    <w:rsid w:val="00C746FA"/>
  </w:style>
  <w:style w:type="paragraph" w:customStyle="1" w:styleId="822E558466374A62AEA878BE9270184E">
    <w:name w:val="822E558466374A62AEA878BE9270184E"/>
    <w:rsid w:val="00C746FA"/>
  </w:style>
  <w:style w:type="paragraph" w:customStyle="1" w:styleId="593FE342B82A4B75935F437493B3CE95">
    <w:name w:val="593FE342B82A4B75935F437493B3CE95"/>
    <w:rsid w:val="00C746FA"/>
  </w:style>
  <w:style w:type="paragraph" w:customStyle="1" w:styleId="36B89E5A603C4E56B9FEEA533F8D24F3">
    <w:name w:val="36B89E5A603C4E56B9FEEA533F8D24F3"/>
    <w:rsid w:val="00C746FA"/>
  </w:style>
  <w:style w:type="paragraph" w:customStyle="1" w:styleId="87BCB3021FD34897855E35178D00620B">
    <w:name w:val="87BCB3021FD34897855E35178D00620B"/>
    <w:rsid w:val="00C746FA"/>
  </w:style>
  <w:style w:type="paragraph" w:customStyle="1" w:styleId="3A256C1713EB48FAB02D382BBCFC950F">
    <w:name w:val="3A256C1713EB48FAB02D382BBCFC950F"/>
    <w:rsid w:val="00C746FA"/>
  </w:style>
  <w:style w:type="paragraph" w:customStyle="1" w:styleId="01E9D811212C4372BF1D1313899FC7C8">
    <w:name w:val="01E9D811212C4372BF1D1313899FC7C8"/>
    <w:rsid w:val="00C746FA"/>
  </w:style>
  <w:style w:type="paragraph" w:customStyle="1" w:styleId="2FF30CA072A64AD4891BF407F9186080">
    <w:name w:val="2FF30CA072A64AD4891BF407F9186080"/>
    <w:rsid w:val="00C746FA"/>
  </w:style>
  <w:style w:type="paragraph" w:customStyle="1" w:styleId="186D0EE5FD194BA59D274C75B8B3A553">
    <w:name w:val="186D0EE5FD194BA59D274C75B8B3A553"/>
    <w:rsid w:val="00C746FA"/>
  </w:style>
  <w:style w:type="paragraph" w:customStyle="1" w:styleId="BCCA39007D424951B94461173631BFD3">
    <w:name w:val="BCCA39007D424951B94461173631BFD3"/>
    <w:rsid w:val="00C746FA"/>
  </w:style>
  <w:style w:type="paragraph" w:customStyle="1" w:styleId="685B8B83D87D41C695924AC44B40CE35">
    <w:name w:val="685B8B83D87D41C695924AC44B40CE35"/>
    <w:rsid w:val="00C746FA"/>
  </w:style>
  <w:style w:type="paragraph" w:customStyle="1" w:styleId="3CBDE21DD7944BEEA060B4C2FD4291A0">
    <w:name w:val="3CBDE21DD7944BEEA060B4C2FD4291A0"/>
    <w:rsid w:val="00C746FA"/>
  </w:style>
  <w:style w:type="paragraph" w:customStyle="1" w:styleId="11FC9A6C3F9742B1B38101E714CE373A">
    <w:name w:val="11FC9A6C3F9742B1B38101E714CE373A"/>
    <w:rsid w:val="00C746FA"/>
  </w:style>
  <w:style w:type="paragraph" w:customStyle="1" w:styleId="8FB5F22F65AC40E494545AC23D5642FC">
    <w:name w:val="8FB5F22F65AC40E494545AC23D5642FC"/>
    <w:rsid w:val="00C746FA"/>
  </w:style>
  <w:style w:type="paragraph" w:customStyle="1" w:styleId="0DA9A1CAE3744595A261CC40252C6F3A">
    <w:name w:val="0DA9A1CAE3744595A261CC40252C6F3A"/>
    <w:rsid w:val="00C746FA"/>
  </w:style>
  <w:style w:type="paragraph" w:customStyle="1" w:styleId="4CD29DE2A05D4608870B65CF65C7A522">
    <w:name w:val="4CD29DE2A05D4608870B65CF65C7A522"/>
    <w:rsid w:val="00C746FA"/>
  </w:style>
  <w:style w:type="paragraph" w:customStyle="1" w:styleId="9220097A12174502A844F19F9771B71E">
    <w:name w:val="9220097A12174502A844F19F9771B71E"/>
    <w:rsid w:val="00C746FA"/>
  </w:style>
  <w:style w:type="paragraph" w:customStyle="1" w:styleId="1A1CE46A19F5416787D0A91789186605">
    <w:name w:val="1A1CE46A19F5416787D0A91789186605"/>
    <w:rsid w:val="00C746FA"/>
  </w:style>
  <w:style w:type="paragraph" w:customStyle="1" w:styleId="B736EB7C86B14F5ABE575E85D1E277DD">
    <w:name w:val="B736EB7C86B14F5ABE575E85D1E277DD"/>
    <w:rsid w:val="00C746FA"/>
  </w:style>
  <w:style w:type="paragraph" w:customStyle="1" w:styleId="7F44BEAD27DB41E68F2BFF7917F79D02">
    <w:name w:val="7F44BEAD27DB41E68F2BFF7917F79D02"/>
    <w:rsid w:val="00C746FA"/>
  </w:style>
  <w:style w:type="paragraph" w:customStyle="1" w:styleId="438C7A27F9424D2098C2598B42CAD133">
    <w:name w:val="438C7A27F9424D2098C2598B42CAD133"/>
    <w:rsid w:val="00C746FA"/>
  </w:style>
  <w:style w:type="paragraph" w:customStyle="1" w:styleId="3A14932211CB4F7EAFA6A3193737B8F6">
    <w:name w:val="3A14932211CB4F7EAFA6A3193737B8F6"/>
    <w:rsid w:val="00C746FA"/>
  </w:style>
  <w:style w:type="paragraph" w:customStyle="1" w:styleId="26920ED3BF7C4A2692F75B2BF087DD6D">
    <w:name w:val="26920ED3BF7C4A2692F75B2BF087DD6D"/>
    <w:rsid w:val="00C746FA"/>
  </w:style>
  <w:style w:type="paragraph" w:customStyle="1" w:styleId="721090656C9B4EBCB563F82AC52D47F7">
    <w:name w:val="721090656C9B4EBCB563F82AC52D47F7"/>
    <w:rsid w:val="00C746FA"/>
  </w:style>
  <w:style w:type="paragraph" w:customStyle="1" w:styleId="755C60AEA5F14B8F89038904B281CB8A">
    <w:name w:val="755C60AEA5F14B8F89038904B281CB8A"/>
    <w:rsid w:val="00C746FA"/>
  </w:style>
  <w:style w:type="paragraph" w:customStyle="1" w:styleId="57FAE35A9B894D32AF450B86A53C8C9D">
    <w:name w:val="57FAE35A9B894D32AF450B86A53C8C9D"/>
    <w:rsid w:val="00C746FA"/>
  </w:style>
  <w:style w:type="paragraph" w:customStyle="1" w:styleId="8CBF9C009C89464297DD51582EB6A264">
    <w:name w:val="8CBF9C009C89464297DD51582EB6A264"/>
    <w:rsid w:val="00C746FA"/>
  </w:style>
  <w:style w:type="paragraph" w:customStyle="1" w:styleId="D5ADADCC7EC74C918639EA58D7F6FD64">
    <w:name w:val="D5ADADCC7EC74C918639EA58D7F6FD64"/>
    <w:rsid w:val="00C746FA"/>
  </w:style>
  <w:style w:type="paragraph" w:customStyle="1" w:styleId="67AE667DEAFD44C7BAA745960D01C23D">
    <w:name w:val="67AE667DEAFD44C7BAA745960D01C23D"/>
    <w:rsid w:val="00C746FA"/>
  </w:style>
  <w:style w:type="paragraph" w:customStyle="1" w:styleId="611323BDA044467885BE4E85BDF64B53">
    <w:name w:val="611323BDA044467885BE4E85BDF64B53"/>
    <w:rsid w:val="00C746FA"/>
  </w:style>
  <w:style w:type="paragraph" w:customStyle="1" w:styleId="79F4C62D97B24012BB671FFE0560FECA">
    <w:name w:val="79F4C62D97B24012BB671FFE0560FECA"/>
    <w:rsid w:val="00C746FA"/>
  </w:style>
  <w:style w:type="paragraph" w:customStyle="1" w:styleId="06BC6838086A43199DA340D9646069B6">
    <w:name w:val="06BC6838086A43199DA340D9646069B6"/>
    <w:rsid w:val="00C746FA"/>
  </w:style>
  <w:style w:type="paragraph" w:customStyle="1" w:styleId="4FD656957C4147CF8E89F17F0D72AFBD">
    <w:name w:val="4FD656957C4147CF8E89F17F0D72AFBD"/>
    <w:rsid w:val="00C746FA"/>
  </w:style>
  <w:style w:type="paragraph" w:customStyle="1" w:styleId="E40B7B54434E442AB4A5C02FA468ACB6">
    <w:name w:val="E40B7B54434E442AB4A5C02FA468ACB6"/>
    <w:rsid w:val="00C746FA"/>
  </w:style>
  <w:style w:type="paragraph" w:customStyle="1" w:styleId="06F14E48DCE24F98BA88B6C54DBF2026">
    <w:name w:val="06F14E48DCE24F98BA88B6C54DBF2026"/>
    <w:rsid w:val="00C746FA"/>
  </w:style>
  <w:style w:type="paragraph" w:customStyle="1" w:styleId="4D448EADB7FE40AC9D094719A5DA1F98">
    <w:name w:val="4D448EADB7FE40AC9D094719A5DA1F98"/>
    <w:rsid w:val="00C746FA"/>
  </w:style>
  <w:style w:type="paragraph" w:customStyle="1" w:styleId="00F50954CA1A48A39C8D87E6803A569B">
    <w:name w:val="00F50954CA1A48A39C8D87E6803A569B"/>
    <w:rsid w:val="00C746FA"/>
  </w:style>
  <w:style w:type="paragraph" w:customStyle="1" w:styleId="88DFB70BBB984B3CBB620D76D7FDCEE3">
    <w:name w:val="88DFB70BBB984B3CBB620D76D7FDCEE3"/>
    <w:rsid w:val="00C746FA"/>
  </w:style>
  <w:style w:type="paragraph" w:customStyle="1" w:styleId="E4CE6E2078214B749C2528C37558C403">
    <w:name w:val="E4CE6E2078214B749C2528C37558C403"/>
    <w:rsid w:val="00C746FA"/>
  </w:style>
  <w:style w:type="paragraph" w:customStyle="1" w:styleId="302253A72DB948AD99686A85E4BB9F63">
    <w:name w:val="302253A72DB948AD99686A85E4BB9F63"/>
    <w:rsid w:val="00C746FA"/>
  </w:style>
  <w:style w:type="paragraph" w:customStyle="1" w:styleId="0FCD58442D0B4C39AB57D938B06D34E2">
    <w:name w:val="0FCD58442D0B4C39AB57D938B06D34E2"/>
    <w:rsid w:val="00C746FA"/>
  </w:style>
  <w:style w:type="paragraph" w:customStyle="1" w:styleId="4C90D2BE436644E3AD2737F9252F8725">
    <w:name w:val="4C90D2BE436644E3AD2737F9252F8725"/>
    <w:rsid w:val="00C746FA"/>
  </w:style>
  <w:style w:type="paragraph" w:customStyle="1" w:styleId="D09CE91BBDB24B208380D410BD3891B8">
    <w:name w:val="D09CE91BBDB24B208380D410BD3891B8"/>
    <w:rsid w:val="00C746FA"/>
  </w:style>
  <w:style w:type="paragraph" w:customStyle="1" w:styleId="53E17D0766CC4501B5D846DDF6B30A8C">
    <w:name w:val="53E17D0766CC4501B5D846DDF6B30A8C"/>
    <w:rsid w:val="00C746FA"/>
  </w:style>
  <w:style w:type="paragraph" w:customStyle="1" w:styleId="0579783925B54FFCBB4922C6AE48960F">
    <w:name w:val="0579783925B54FFCBB4922C6AE48960F"/>
    <w:rsid w:val="00C746FA"/>
  </w:style>
  <w:style w:type="paragraph" w:customStyle="1" w:styleId="D89AA1F0F1B640F49B2C1EDCDFB848F4">
    <w:name w:val="D89AA1F0F1B640F49B2C1EDCDFB848F4"/>
    <w:rsid w:val="00C746FA"/>
  </w:style>
  <w:style w:type="paragraph" w:customStyle="1" w:styleId="4821141311A5481F81C8B545095D5117">
    <w:name w:val="4821141311A5481F81C8B545095D5117"/>
    <w:rsid w:val="00C746FA"/>
  </w:style>
  <w:style w:type="paragraph" w:customStyle="1" w:styleId="5FDE377629DF496C988E708716B8E893">
    <w:name w:val="5FDE377629DF496C988E708716B8E893"/>
    <w:rsid w:val="00C746FA"/>
  </w:style>
  <w:style w:type="paragraph" w:customStyle="1" w:styleId="1374C7BE3B1346FD8D757E5E9105D715">
    <w:name w:val="1374C7BE3B1346FD8D757E5E9105D715"/>
    <w:rsid w:val="00C746FA"/>
  </w:style>
  <w:style w:type="paragraph" w:customStyle="1" w:styleId="27EF2785AE014FB59F91A8658162AF5E">
    <w:name w:val="27EF2785AE014FB59F91A8658162AF5E"/>
    <w:rsid w:val="00C746FA"/>
  </w:style>
  <w:style w:type="paragraph" w:customStyle="1" w:styleId="13CE4CDDAA6F4A409C21CDBE9E520E21">
    <w:name w:val="13CE4CDDAA6F4A409C21CDBE9E520E21"/>
    <w:rsid w:val="00C746FA"/>
  </w:style>
  <w:style w:type="paragraph" w:customStyle="1" w:styleId="4F965D78AB78434D88D4FB6310C98FB5">
    <w:name w:val="4F965D78AB78434D88D4FB6310C98FB5"/>
    <w:rsid w:val="00C746FA"/>
  </w:style>
  <w:style w:type="paragraph" w:customStyle="1" w:styleId="6F63C7FE8A724775A51216A512BEB378">
    <w:name w:val="6F63C7FE8A724775A51216A512BEB378"/>
    <w:rsid w:val="00C746FA"/>
  </w:style>
  <w:style w:type="paragraph" w:customStyle="1" w:styleId="EB94AD0FC36D4340B180B1EABC851AEB">
    <w:name w:val="EB94AD0FC36D4340B180B1EABC851AEB"/>
    <w:rsid w:val="00C746FA"/>
  </w:style>
  <w:style w:type="paragraph" w:customStyle="1" w:styleId="4464F6AF84E54563AF11D19922E5566D">
    <w:name w:val="4464F6AF84E54563AF11D19922E5566D"/>
    <w:rsid w:val="00C746FA"/>
  </w:style>
  <w:style w:type="paragraph" w:customStyle="1" w:styleId="11B7C9FD9323460D9EDD68E1821C54DD">
    <w:name w:val="11B7C9FD9323460D9EDD68E1821C54DD"/>
    <w:rsid w:val="00C746FA"/>
  </w:style>
  <w:style w:type="paragraph" w:customStyle="1" w:styleId="B3CFC08C5331437588CC12845688B17E">
    <w:name w:val="B3CFC08C5331437588CC12845688B17E"/>
    <w:rsid w:val="00C746FA"/>
  </w:style>
  <w:style w:type="paragraph" w:customStyle="1" w:styleId="8D05193E9A7B45E080E2958BBEA51D58">
    <w:name w:val="8D05193E9A7B45E080E2958BBEA51D58"/>
    <w:rsid w:val="00C746FA"/>
  </w:style>
  <w:style w:type="paragraph" w:customStyle="1" w:styleId="0ACEA974236A4AFD87B270F53D1D58D9">
    <w:name w:val="0ACEA974236A4AFD87B270F53D1D58D9"/>
    <w:rsid w:val="00C746FA"/>
  </w:style>
  <w:style w:type="paragraph" w:customStyle="1" w:styleId="54BD9EDFA4334147A2116F46B922C503">
    <w:name w:val="54BD9EDFA4334147A2116F46B922C503"/>
    <w:rsid w:val="00C746FA"/>
  </w:style>
  <w:style w:type="paragraph" w:customStyle="1" w:styleId="D409AFCB2DF5450C8A9AF7EDE960DD51">
    <w:name w:val="D409AFCB2DF5450C8A9AF7EDE960DD51"/>
    <w:rsid w:val="00C746FA"/>
  </w:style>
  <w:style w:type="paragraph" w:customStyle="1" w:styleId="A96459E503B14339830CD901A17DEE96">
    <w:name w:val="A96459E503B14339830CD901A17DEE96"/>
    <w:rsid w:val="00C746FA"/>
  </w:style>
  <w:style w:type="paragraph" w:customStyle="1" w:styleId="AAEC66C370CC459BAB172E58058A9FE9">
    <w:name w:val="AAEC66C370CC459BAB172E58058A9FE9"/>
    <w:rsid w:val="00C746FA"/>
  </w:style>
  <w:style w:type="paragraph" w:customStyle="1" w:styleId="DEBD9CB6F44D4AD3AC7BA6AFBD112CB1">
    <w:name w:val="DEBD9CB6F44D4AD3AC7BA6AFBD112CB1"/>
    <w:rsid w:val="00C746FA"/>
  </w:style>
  <w:style w:type="paragraph" w:customStyle="1" w:styleId="E0C3645D501E495A819A1B2A72765934">
    <w:name w:val="E0C3645D501E495A819A1B2A72765934"/>
    <w:rsid w:val="00C746FA"/>
  </w:style>
  <w:style w:type="paragraph" w:customStyle="1" w:styleId="F2DB435757B841D2ADA9BB49C21B6B23">
    <w:name w:val="F2DB435757B841D2ADA9BB49C21B6B23"/>
    <w:rsid w:val="00C746FA"/>
  </w:style>
  <w:style w:type="paragraph" w:customStyle="1" w:styleId="71A1162B14CC4CE9AECF282BFF350B1B">
    <w:name w:val="71A1162B14CC4CE9AECF282BFF350B1B"/>
    <w:rsid w:val="00C746FA"/>
  </w:style>
  <w:style w:type="paragraph" w:customStyle="1" w:styleId="880018694F944FC78470613C09095A96">
    <w:name w:val="880018694F944FC78470613C09095A96"/>
    <w:rsid w:val="00C746FA"/>
  </w:style>
  <w:style w:type="paragraph" w:customStyle="1" w:styleId="C19C83CFE8E049258AC4FD4F17793F93">
    <w:name w:val="C19C83CFE8E049258AC4FD4F17793F93"/>
    <w:rsid w:val="00C746FA"/>
  </w:style>
  <w:style w:type="paragraph" w:customStyle="1" w:styleId="C620BC3282BF40CB98DBC59B04A3ED71">
    <w:name w:val="C620BC3282BF40CB98DBC59B04A3ED71"/>
    <w:rsid w:val="00C746FA"/>
  </w:style>
  <w:style w:type="paragraph" w:customStyle="1" w:styleId="423614F32AAA40499EAF26014667CFE8">
    <w:name w:val="423614F32AAA40499EAF26014667CFE8"/>
    <w:rsid w:val="00C746FA"/>
  </w:style>
  <w:style w:type="paragraph" w:customStyle="1" w:styleId="F5975052CAB04A64AFC582677D175872">
    <w:name w:val="F5975052CAB04A64AFC582677D175872"/>
    <w:rsid w:val="00C746FA"/>
  </w:style>
  <w:style w:type="paragraph" w:customStyle="1" w:styleId="B44EB2F44520496CB547BFDFA3CC9F23">
    <w:name w:val="B44EB2F44520496CB547BFDFA3CC9F23"/>
    <w:rsid w:val="00C746FA"/>
  </w:style>
  <w:style w:type="paragraph" w:customStyle="1" w:styleId="29EC38E863274845BEF2303B88BA5A1A">
    <w:name w:val="29EC38E863274845BEF2303B88BA5A1A"/>
    <w:rsid w:val="00C746FA"/>
  </w:style>
  <w:style w:type="paragraph" w:customStyle="1" w:styleId="7E63AD06EAD24377A9251D5825DEA5E7">
    <w:name w:val="7E63AD06EAD24377A9251D5825DEA5E7"/>
    <w:rsid w:val="00C746FA"/>
  </w:style>
  <w:style w:type="paragraph" w:customStyle="1" w:styleId="E31D5174CAE043029E0F7214DE49BAA2">
    <w:name w:val="E31D5174CAE043029E0F7214DE49BAA2"/>
    <w:rsid w:val="00C746FA"/>
  </w:style>
  <w:style w:type="paragraph" w:customStyle="1" w:styleId="7DAD5BBBE2C241E19F3009C8FAF75733">
    <w:name w:val="7DAD5BBBE2C241E19F3009C8FAF75733"/>
    <w:rsid w:val="00C746FA"/>
  </w:style>
  <w:style w:type="paragraph" w:customStyle="1" w:styleId="EB153824632A4DA898D46CA599BB1EE5">
    <w:name w:val="EB153824632A4DA898D46CA599BB1EE5"/>
    <w:rsid w:val="00C746FA"/>
  </w:style>
  <w:style w:type="paragraph" w:customStyle="1" w:styleId="4C8CA734B76D4C46936AEB8E8DE15CF1">
    <w:name w:val="4C8CA734B76D4C46936AEB8E8DE15CF1"/>
    <w:rsid w:val="00C746FA"/>
  </w:style>
  <w:style w:type="paragraph" w:customStyle="1" w:styleId="0EA18475F94D4427A9D3446A3417B6C4">
    <w:name w:val="0EA18475F94D4427A9D3446A3417B6C4"/>
    <w:rsid w:val="00C746FA"/>
  </w:style>
  <w:style w:type="paragraph" w:customStyle="1" w:styleId="926FC898AF294587B543BDAE614B1EC3">
    <w:name w:val="926FC898AF294587B543BDAE614B1EC3"/>
    <w:rsid w:val="00C746FA"/>
  </w:style>
  <w:style w:type="paragraph" w:customStyle="1" w:styleId="CCE5B110CDB94E7EAAC2E6608A8E3391">
    <w:name w:val="CCE5B110CDB94E7EAAC2E6608A8E3391"/>
    <w:rsid w:val="00C746FA"/>
  </w:style>
  <w:style w:type="paragraph" w:customStyle="1" w:styleId="A25432D271204906B0446AF0CDBBFFF6">
    <w:name w:val="A25432D271204906B0446AF0CDBBFFF6"/>
    <w:rsid w:val="00C746FA"/>
  </w:style>
  <w:style w:type="paragraph" w:customStyle="1" w:styleId="D0F6C485160B434688CD436DC88AF458">
    <w:name w:val="D0F6C485160B434688CD436DC88AF458"/>
    <w:rsid w:val="00C746FA"/>
  </w:style>
  <w:style w:type="paragraph" w:customStyle="1" w:styleId="2C951C9A5F2D4DE6A7FCDC7FA3B7CBD6">
    <w:name w:val="2C951C9A5F2D4DE6A7FCDC7FA3B7CBD6"/>
    <w:rsid w:val="00C746FA"/>
  </w:style>
  <w:style w:type="paragraph" w:customStyle="1" w:styleId="76A6D91949E94DF98E2D623D4692177C">
    <w:name w:val="76A6D91949E94DF98E2D623D4692177C"/>
    <w:rsid w:val="00C746FA"/>
  </w:style>
  <w:style w:type="paragraph" w:customStyle="1" w:styleId="5EACE731A1014B398A94F8FBA566889D">
    <w:name w:val="5EACE731A1014B398A94F8FBA566889D"/>
    <w:rsid w:val="00C746FA"/>
  </w:style>
  <w:style w:type="paragraph" w:customStyle="1" w:styleId="37D723D7E88A445D89E0EB73D533EFFB">
    <w:name w:val="37D723D7E88A445D89E0EB73D533EFFB"/>
    <w:rsid w:val="00C746FA"/>
  </w:style>
  <w:style w:type="paragraph" w:customStyle="1" w:styleId="F1B00E8C5D14469A90CCC0BA8EB8D59A">
    <w:name w:val="F1B00E8C5D14469A90CCC0BA8EB8D59A"/>
    <w:rsid w:val="00C746FA"/>
  </w:style>
  <w:style w:type="paragraph" w:customStyle="1" w:styleId="6E47F5DB085B4E2C8030B75EA95FEB5D">
    <w:name w:val="6E47F5DB085B4E2C8030B75EA95FEB5D"/>
    <w:rsid w:val="00C746FA"/>
  </w:style>
  <w:style w:type="paragraph" w:customStyle="1" w:styleId="53FB88C78B98418BA54518D9C87DC070">
    <w:name w:val="53FB88C78B98418BA54518D9C87DC070"/>
    <w:rsid w:val="00C746FA"/>
  </w:style>
  <w:style w:type="paragraph" w:customStyle="1" w:styleId="E990AA8E09DE45E88508093E54728F82">
    <w:name w:val="E990AA8E09DE45E88508093E54728F82"/>
    <w:rsid w:val="00C746FA"/>
  </w:style>
  <w:style w:type="paragraph" w:customStyle="1" w:styleId="3AC959783220426194668A4D3B1D2061">
    <w:name w:val="3AC959783220426194668A4D3B1D2061"/>
    <w:rsid w:val="00C746FA"/>
  </w:style>
  <w:style w:type="paragraph" w:customStyle="1" w:styleId="1BB73845473C4A27887198779E7430AD">
    <w:name w:val="1BB73845473C4A27887198779E7430AD"/>
    <w:rsid w:val="00C746FA"/>
  </w:style>
  <w:style w:type="paragraph" w:customStyle="1" w:styleId="63A7B64D424D4BBE98265B2BB9E6BD23">
    <w:name w:val="63A7B64D424D4BBE98265B2BB9E6BD23"/>
    <w:rsid w:val="00C746FA"/>
  </w:style>
  <w:style w:type="paragraph" w:customStyle="1" w:styleId="A01BF3ABC1C24A6FAFE2A263883D7728">
    <w:name w:val="A01BF3ABC1C24A6FAFE2A263883D7728"/>
    <w:rsid w:val="00C746FA"/>
  </w:style>
  <w:style w:type="paragraph" w:customStyle="1" w:styleId="050C68E7E28042DA9B532AD962D240AD">
    <w:name w:val="050C68E7E28042DA9B532AD962D240AD"/>
    <w:rsid w:val="00C746FA"/>
  </w:style>
  <w:style w:type="paragraph" w:customStyle="1" w:styleId="A130E52C7ABD46EE93AA4E536787E4D4">
    <w:name w:val="A130E52C7ABD46EE93AA4E536787E4D4"/>
    <w:rsid w:val="00C746FA"/>
  </w:style>
  <w:style w:type="paragraph" w:customStyle="1" w:styleId="0DC7F80150E8485B956F64CE279CE82A">
    <w:name w:val="0DC7F80150E8485B956F64CE279CE82A"/>
    <w:rsid w:val="00C746FA"/>
  </w:style>
  <w:style w:type="paragraph" w:customStyle="1" w:styleId="298161A4B3B5454AAEE74620CF90498B">
    <w:name w:val="298161A4B3B5454AAEE74620CF90498B"/>
    <w:rsid w:val="00C746FA"/>
  </w:style>
  <w:style w:type="paragraph" w:customStyle="1" w:styleId="C72212C0348B40FCA61C0698E8F31BED">
    <w:name w:val="C72212C0348B40FCA61C0698E8F31BED"/>
    <w:rsid w:val="00C746FA"/>
  </w:style>
  <w:style w:type="paragraph" w:customStyle="1" w:styleId="06A66B66DD9E4ACEAD9C493C712D1236">
    <w:name w:val="06A66B66DD9E4ACEAD9C493C712D1236"/>
    <w:rsid w:val="00C746FA"/>
  </w:style>
  <w:style w:type="paragraph" w:customStyle="1" w:styleId="170C152A4B3143AAB04F1287A5DE8E42">
    <w:name w:val="170C152A4B3143AAB04F1287A5DE8E42"/>
    <w:rsid w:val="00C746FA"/>
  </w:style>
  <w:style w:type="paragraph" w:customStyle="1" w:styleId="8E8941CEF82F4B04A060FE11FD277879">
    <w:name w:val="8E8941CEF82F4B04A060FE11FD277879"/>
    <w:rsid w:val="00C746FA"/>
  </w:style>
  <w:style w:type="paragraph" w:customStyle="1" w:styleId="97F8532D94BD4857A349E69D722078F2">
    <w:name w:val="97F8532D94BD4857A349E69D722078F2"/>
    <w:rsid w:val="00C746FA"/>
  </w:style>
  <w:style w:type="paragraph" w:customStyle="1" w:styleId="38106871FD114D4D87B7DF36B729EFDB">
    <w:name w:val="38106871FD114D4D87B7DF36B729EFDB"/>
    <w:rsid w:val="00C746FA"/>
  </w:style>
  <w:style w:type="paragraph" w:customStyle="1" w:styleId="4B8B4EB79D1C453784CA1825CA30F1EE">
    <w:name w:val="4B8B4EB79D1C453784CA1825CA30F1EE"/>
    <w:rsid w:val="00C746FA"/>
  </w:style>
  <w:style w:type="paragraph" w:customStyle="1" w:styleId="9A744E15B92F4AECB92E528B57F5713A">
    <w:name w:val="9A744E15B92F4AECB92E528B57F5713A"/>
    <w:rsid w:val="00C746FA"/>
  </w:style>
  <w:style w:type="paragraph" w:customStyle="1" w:styleId="C7839868D0CE46AD81C887595A3A45A3">
    <w:name w:val="C7839868D0CE46AD81C887595A3A45A3"/>
    <w:rsid w:val="00C746FA"/>
  </w:style>
  <w:style w:type="paragraph" w:customStyle="1" w:styleId="C99DA77FE2D34B159917620C9A7E5A73">
    <w:name w:val="C99DA77FE2D34B159917620C9A7E5A73"/>
    <w:rsid w:val="00C746FA"/>
  </w:style>
  <w:style w:type="paragraph" w:customStyle="1" w:styleId="3E2642DB6B2B43E9B1D0D9F47C5FE0B1">
    <w:name w:val="3E2642DB6B2B43E9B1D0D9F47C5FE0B1"/>
    <w:rsid w:val="00C746FA"/>
  </w:style>
  <w:style w:type="paragraph" w:customStyle="1" w:styleId="8435136A54324687AA9DBF294F5B2427">
    <w:name w:val="8435136A54324687AA9DBF294F5B2427"/>
    <w:rsid w:val="00C746FA"/>
  </w:style>
  <w:style w:type="paragraph" w:customStyle="1" w:styleId="AFE1FC47E14644D1925B96F0E8264892">
    <w:name w:val="AFE1FC47E14644D1925B96F0E8264892"/>
    <w:rsid w:val="00C746FA"/>
  </w:style>
  <w:style w:type="paragraph" w:customStyle="1" w:styleId="FCC031409EDF4B7A9706977F831D6329">
    <w:name w:val="FCC031409EDF4B7A9706977F831D6329"/>
    <w:rsid w:val="00C746FA"/>
  </w:style>
  <w:style w:type="paragraph" w:customStyle="1" w:styleId="48A3CFBDD0B9417DA1BA59A59B35D5AD">
    <w:name w:val="48A3CFBDD0B9417DA1BA59A59B35D5AD"/>
    <w:rsid w:val="00C746FA"/>
  </w:style>
  <w:style w:type="paragraph" w:customStyle="1" w:styleId="A48F843E2B2C4E028AAC13448915C0D1">
    <w:name w:val="A48F843E2B2C4E028AAC13448915C0D1"/>
    <w:rsid w:val="00C746FA"/>
  </w:style>
  <w:style w:type="paragraph" w:customStyle="1" w:styleId="240AB5DEFB3540159C73873A59AE53B4">
    <w:name w:val="240AB5DEFB3540159C73873A59AE53B4"/>
    <w:rsid w:val="00C746FA"/>
  </w:style>
  <w:style w:type="paragraph" w:customStyle="1" w:styleId="E5AB7E693A9B4B0196D70C18CCDECF83">
    <w:name w:val="E5AB7E693A9B4B0196D70C18CCDECF83"/>
    <w:rsid w:val="00C746FA"/>
  </w:style>
  <w:style w:type="paragraph" w:customStyle="1" w:styleId="1643031B0E7649388C0C390BF2F2FA08">
    <w:name w:val="1643031B0E7649388C0C390BF2F2FA08"/>
    <w:rsid w:val="00C746FA"/>
  </w:style>
  <w:style w:type="paragraph" w:customStyle="1" w:styleId="254B632E037A45E1860C12A127676F31">
    <w:name w:val="254B632E037A45E1860C12A127676F31"/>
    <w:rsid w:val="00C746FA"/>
  </w:style>
  <w:style w:type="paragraph" w:customStyle="1" w:styleId="6AAEEA558078480D98BE9A95F0B15DED">
    <w:name w:val="6AAEEA558078480D98BE9A95F0B15DED"/>
    <w:rsid w:val="00C746FA"/>
  </w:style>
  <w:style w:type="paragraph" w:customStyle="1" w:styleId="66523C1248B046EDA79B35A533A40CDA">
    <w:name w:val="66523C1248B046EDA79B35A533A40CDA"/>
    <w:rsid w:val="00C746FA"/>
  </w:style>
  <w:style w:type="paragraph" w:customStyle="1" w:styleId="6C6D2D1215EF4E6DBB07707D10032D95">
    <w:name w:val="6C6D2D1215EF4E6DBB07707D10032D95"/>
    <w:rsid w:val="00C746FA"/>
  </w:style>
  <w:style w:type="paragraph" w:customStyle="1" w:styleId="6B12C3678F1A4FF9A7D60F4F385285C4">
    <w:name w:val="6B12C3678F1A4FF9A7D60F4F385285C4"/>
    <w:rsid w:val="00C746FA"/>
  </w:style>
  <w:style w:type="paragraph" w:customStyle="1" w:styleId="B0173AAC79B44E01B74A3CE77329B22D">
    <w:name w:val="B0173AAC79B44E01B74A3CE77329B22D"/>
    <w:rsid w:val="00C746FA"/>
  </w:style>
  <w:style w:type="paragraph" w:customStyle="1" w:styleId="CEA87244FB21427B9D789AD99C5D2EB6">
    <w:name w:val="CEA87244FB21427B9D789AD99C5D2EB6"/>
    <w:rsid w:val="00C746FA"/>
  </w:style>
  <w:style w:type="paragraph" w:customStyle="1" w:styleId="7AF2A441471F47BAB30725EBFAFBF267">
    <w:name w:val="7AF2A441471F47BAB30725EBFAFBF267"/>
    <w:rsid w:val="00C746FA"/>
  </w:style>
  <w:style w:type="paragraph" w:customStyle="1" w:styleId="EA433FA738AA4A029FC644FC65F1F0A2">
    <w:name w:val="EA433FA738AA4A029FC644FC65F1F0A2"/>
    <w:rsid w:val="00C746FA"/>
  </w:style>
  <w:style w:type="paragraph" w:customStyle="1" w:styleId="A2A8E0149B31432FAF81FB4F16D772F0">
    <w:name w:val="A2A8E0149B31432FAF81FB4F16D772F0"/>
    <w:rsid w:val="00C746FA"/>
  </w:style>
  <w:style w:type="paragraph" w:customStyle="1" w:styleId="3C2E73CF7DEE422DA14FC504F97E640D">
    <w:name w:val="3C2E73CF7DEE422DA14FC504F97E640D"/>
    <w:rsid w:val="00C746FA"/>
  </w:style>
  <w:style w:type="paragraph" w:customStyle="1" w:styleId="A9D17B4807CB4CA0BC38D6BB5435E810">
    <w:name w:val="A9D17B4807CB4CA0BC38D6BB5435E810"/>
    <w:rsid w:val="00C746FA"/>
  </w:style>
  <w:style w:type="paragraph" w:customStyle="1" w:styleId="1F887DEDD7D54D1FA62086AAD900BB3C">
    <w:name w:val="1F887DEDD7D54D1FA62086AAD900BB3C"/>
    <w:rsid w:val="00C746FA"/>
  </w:style>
  <w:style w:type="paragraph" w:customStyle="1" w:styleId="B76DD47222EF469296DBC87E0A4ED0BE">
    <w:name w:val="B76DD47222EF469296DBC87E0A4ED0BE"/>
    <w:rsid w:val="00C746FA"/>
  </w:style>
  <w:style w:type="paragraph" w:customStyle="1" w:styleId="1AFAFDE30C374F9D941A133251725EE4">
    <w:name w:val="1AFAFDE30C374F9D941A133251725EE4"/>
    <w:rsid w:val="00C746FA"/>
  </w:style>
  <w:style w:type="paragraph" w:customStyle="1" w:styleId="D344563614504554AF8ED98C3A5669C3">
    <w:name w:val="D344563614504554AF8ED98C3A5669C3"/>
    <w:rsid w:val="00C746FA"/>
  </w:style>
  <w:style w:type="paragraph" w:customStyle="1" w:styleId="6837EEDEDDEB433DB945C5A6756E5513">
    <w:name w:val="6837EEDEDDEB433DB945C5A6756E5513"/>
    <w:rsid w:val="00C746FA"/>
  </w:style>
  <w:style w:type="paragraph" w:customStyle="1" w:styleId="CAE857DCA8D04527B2D3CA80CA4CD42D">
    <w:name w:val="CAE857DCA8D04527B2D3CA80CA4CD42D"/>
    <w:rsid w:val="00C746FA"/>
  </w:style>
  <w:style w:type="paragraph" w:customStyle="1" w:styleId="20693D9BCF1C43B3BDA88FBF6116A394">
    <w:name w:val="20693D9BCF1C43B3BDA88FBF6116A394"/>
    <w:rsid w:val="00C746FA"/>
  </w:style>
  <w:style w:type="paragraph" w:customStyle="1" w:styleId="575CBA5007854695AA23A2C7B66E1759">
    <w:name w:val="575CBA5007854695AA23A2C7B66E1759"/>
    <w:rsid w:val="00C746FA"/>
  </w:style>
  <w:style w:type="paragraph" w:customStyle="1" w:styleId="5048544A3D9E476E8A56B59F8FB445C3">
    <w:name w:val="5048544A3D9E476E8A56B59F8FB445C3"/>
    <w:rsid w:val="00C746FA"/>
  </w:style>
  <w:style w:type="paragraph" w:customStyle="1" w:styleId="65BA610CDC304A6494E406E9F933B7C2">
    <w:name w:val="65BA610CDC304A6494E406E9F933B7C2"/>
    <w:rsid w:val="00C746FA"/>
  </w:style>
  <w:style w:type="paragraph" w:customStyle="1" w:styleId="8B4ECD13CCB542B788B37642C0147A5C">
    <w:name w:val="8B4ECD13CCB542B788B37642C0147A5C"/>
    <w:rsid w:val="00C746FA"/>
  </w:style>
  <w:style w:type="paragraph" w:customStyle="1" w:styleId="86D2F78AC1EE481B8D234DEC5F023B80">
    <w:name w:val="86D2F78AC1EE481B8D234DEC5F023B80"/>
    <w:rsid w:val="00C746FA"/>
  </w:style>
  <w:style w:type="paragraph" w:customStyle="1" w:styleId="A965E428DA944E8799DA7A99F7D5BC38">
    <w:name w:val="A965E428DA944E8799DA7A99F7D5BC38"/>
    <w:rsid w:val="00C746FA"/>
  </w:style>
  <w:style w:type="paragraph" w:customStyle="1" w:styleId="2CA293904BD649049D82D68DD7608EF3">
    <w:name w:val="2CA293904BD649049D82D68DD7608EF3"/>
    <w:rsid w:val="00C746FA"/>
  </w:style>
  <w:style w:type="paragraph" w:customStyle="1" w:styleId="3D6554F78C3B4B07AA12DBA8EBF00D8C">
    <w:name w:val="3D6554F78C3B4B07AA12DBA8EBF00D8C"/>
    <w:rsid w:val="00C746FA"/>
  </w:style>
  <w:style w:type="paragraph" w:customStyle="1" w:styleId="735799985BA24E538D1DCDBA1698B5E2">
    <w:name w:val="735799985BA24E538D1DCDBA1698B5E2"/>
    <w:rsid w:val="00C746FA"/>
  </w:style>
  <w:style w:type="paragraph" w:customStyle="1" w:styleId="458B5B04291B42A1A3BCEFCEA21B190B">
    <w:name w:val="458B5B04291B42A1A3BCEFCEA21B190B"/>
    <w:rsid w:val="00C746FA"/>
  </w:style>
  <w:style w:type="paragraph" w:customStyle="1" w:styleId="24B26BEDFC2D4DEC89785F8BC52D0621">
    <w:name w:val="24B26BEDFC2D4DEC89785F8BC52D0621"/>
    <w:rsid w:val="00C746FA"/>
  </w:style>
  <w:style w:type="paragraph" w:customStyle="1" w:styleId="77D74C7030DC44E9B42FEBA0118E9E82">
    <w:name w:val="77D74C7030DC44E9B42FEBA0118E9E82"/>
    <w:rsid w:val="00C746FA"/>
  </w:style>
  <w:style w:type="paragraph" w:customStyle="1" w:styleId="415E8E59A6DB45B4B77F9C5E393441F9">
    <w:name w:val="415E8E59A6DB45B4B77F9C5E393441F9"/>
    <w:rsid w:val="00C746FA"/>
  </w:style>
  <w:style w:type="paragraph" w:customStyle="1" w:styleId="E8E2FED6E9874739BE3D8F3130F45D95">
    <w:name w:val="E8E2FED6E9874739BE3D8F3130F45D95"/>
    <w:rsid w:val="00C746FA"/>
  </w:style>
  <w:style w:type="paragraph" w:customStyle="1" w:styleId="984CF95293684AECBB399E68B56CF19A">
    <w:name w:val="984CF95293684AECBB399E68B56CF19A"/>
    <w:rsid w:val="00C746FA"/>
  </w:style>
  <w:style w:type="paragraph" w:customStyle="1" w:styleId="844B9BCCB181459FB0159D55F7D6F7A3">
    <w:name w:val="844B9BCCB181459FB0159D55F7D6F7A3"/>
    <w:rsid w:val="00C746FA"/>
  </w:style>
  <w:style w:type="paragraph" w:customStyle="1" w:styleId="5052B27446A647CB81957CAAFD75E51B">
    <w:name w:val="5052B27446A647CB81957CAAFD75E51B"/>
    <w:rsid w:val="00C746FA"/>
  </w:style>
  <w:style w:type="paragraph" w:customStyle="1" w:styleId="D25DBE1D6995479ABDE23E2CE8D46645">
    <w:name w:val="D25DBE1D6995479ABDE23E2CE8D46645"/>
    <w:rsid w:val="00C746FA"/>
  </w:style>
  <w:style w:type="paragraph" w:customStyle="1" w:styleId="F73A696744D645E6853C363E9B09BDE6">
    <w:name w:val="F73A696744D645E6853C363E9B09BDE6"/>
    <w:rsid w:val="00C746FA"/>
  </w:style>
  <w:style w:type="paragraph" w:customStyle="1" w:styleId="1DD0C76816364BDCA68EA44F51FC81EA">
    <w:name w:val="1DD0C76816364BDCA68EA44F51FC81EA"/>
    <w:rsid w:val="00C746FA"/>
  </w:style>
  <w:style w:type="paragraph" w:customStyle="1" w:styleId="AEED8ABE52D74F59955E4E3FF1D786B6">
    <w:name w:val="AEED8ABE52D74F59955E4E3FF1D786B6"/>
    <w:rsid w:val="00C746FA"/>
  </w:style>
  <w:style w:type="paragraph" w:customStyle="1" w:styleId="DC2A6B30991E4304B0028BC2987A839C">
    <w:name w:val="DC2A6B30991E4304B0028BC2987A839C"/>
    <w:rsid w:val="00C746FA"/>
  </w:style>
  <w:style w:type="paragraph" w:customStyle="1" w:styleId="340F3CF1708D433FAB721D3EAF345235">
    <w:name w:val="340F3CF1708D433FAB721D3EAF345235"/>
    <w:rsid w:val="00C746FA"/>
  </w:style>
  <w:style w:type="paragraph" w:customStyle="1" w:styleId="9C77005E0C644310BCCEB82D6A8D6E3A">
    <w:name w:val="9C77005E0C644310BCCEB82D6A8D6E3A"/>
    <w:rsid w:val="00C746FA"/>
  </w:style>
  <w:style w:type="paragraph" w:customStyle="1" w:styleId="F89F8B4EB83A441FA8958929E5A81097">
    <w:name w:val="F89F8B4EB83A441FA8958929E5A81097"/>
    <w:rsid w:val="00C746FA"/>
  </w:style>
  <w:style w:type="paragraph" w:customStyle="1" w:styleId="2EBA4BC0DB2741A88B1988D60AFC78EB">
    <w:name w:val="2EBA4BC0DB2741A88B1988D60AFC78EB"/>
    <w:rsid w:val="00C746FA"/>
  </w:style>
  <w:style w:type="paragraph" w:customStyle="1" w:styleId="6D2689200ECD470D9980B29A8E4F2422">
    <w:name w:val="6D2689200ECD470D9980B29A8E4F2422"/>
    <w:rsid w:val="00C746FA"/>
  </w:style>
  <w:style w:type="paragraph" w:customStyle="1" w:styleId="2F2C50BC4B664412B3DA00F3885404E744">
    <w:name w:val="2F2C50BC4B664412B3DA00F3885404E744"/>
    <w:rsid w:val="00C746FA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8">
    <w:name w:val="70B004A4851F4618B5197BA64B3B015868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60">
    <w:name w:val="2C4A2FFAFF24468485B07CCE195F9AF160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9">
    <w:name w:val="E1B22B0391C84624A3D5562B6EFD33F519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2">
    <w:name w:val="6DCC24EB5E8148A287AECFB8CD0BF0609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0">
    <w:name w:val="27C60CD59D9E4BF8AD661A6F4A778EE960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2">
    <w:name w:val="F010DE54289346E8A5F068B054E8A8334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3">
    <w:name w:val="88776760212D48BE95BE6B19A35B8F2F6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8">
    <w:name w:val="83942DE1471C41BB9620C70DA0ACE93258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9">
    <w:name w:val="662A40E4489A4589BA5BB8FF3BEA96D159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2">
    <w:name w:val="CDF844B1EDC84D2D87E612D19F25F5E61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9">
    <w:name w:val="405EA97B40744966B754A6CC1022A16619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5">
    <w:name w:val="60EC0C3C2C394F0094CE07052870241F5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2">
    <w:name w:val="C5D0E49976B24FB1A5BC8829D4B070091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4">
    <w:name w:val="8F716C62864F4046B4B5FD5230E986C5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4">
    <w:name w:val="2DB3DAD853F443D393B52484A7A1ABE0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4">
    <w:name w:val="125FC5F6D34D4E58912C91A595EA9A98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4">
    <w:name w:val="44355643F1234129878AABE23FF4E997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6">
    <w:name w:val="67DE6908C3B746BD9F10E42C7068904F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6">
    <w:name w:val="5E682B0C8FC74F0D9B4AB678E46C6C1D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6">
    <w:name w:val="3C1B868A37774FB8BEEAD8D19AB616E2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6">
    <w:name w:val="956ED752A052416795C1B5A9730D0AE5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2">
    <w:name w:val="0DF5AD8204F24B059AF6CBC1956840481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5">
    <w:name w:val="367CDA4324EA4078AE4B7F9BFB6FD194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5">
    <w:name w:val="3BFF8CD1D58C48D0AA4996484FE92A2F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93FE342B82A4B75935F437493B3CE951">
    <w:name w:val="593FE342B82A4B75935F437493B3CE95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87BCB3021FD34897855E35178D00620B1">
    <w:name w:val="87BCB3021FD34897855E35178D00620B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A256C1713EB48FAB02D382BBCFC950F1">
    <w:name w:val="3A256C1713EB48FAB02D382BBCFC950F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1E9D811212C4372BF1D1313899FC7C81">
    <w:name w:val="01E9D811212C4372BF1D1313899FC7C8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86D0EE5FD194BA59D274C75B8B3A5531">
    <w:name w:val="186D0EE5FD194BA59D274C75B8B3A553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BCCA39007D424951B94461173631BFD31">
    <w:name w:val="BCCA39007D424951B94461173631BFD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85B8B83D87D41C695924AC44B40CE351">
    <w:name w:val="685B8B83D87D41C695924AC44B40CE3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1FC9A6C3F9742B1B38101E714CE373A1">
    <w:name w:val="11FC9A6C3F9742B1B38101E714CE373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B5F22F65AC40E494545AC23D5642FC1">
    <w:name w:val="8FB5F22F65AC40E494545AC23D5642FC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D29DE2A05D4608870B65CF65C7A5221">
    <w:name w:val="4CD29DE2A05D4608870B65CF65C7A52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736EB7C86B14F5ABE575E85D1E277DD1">
    <w:name w:val="B736EB7C86B14F5ABE575E85D1E277DD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438C7A27F9424D2098C2598B42CAD1331">
    <w:name w:val="438C7A27F9424D2098C2598B42CAD13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6920ED3BF7C4A2692F75B2BF087DD6D1">
    <w:name w:val="26920ED3BF7C4A2692F75B2BF087DD6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55C60AEA5F14B8F89038904B281CB8A1">
    <w:name w:val="755C60AEA5F14B8F89038904B281CB8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FAE35A9B894D32AF450B86A53C8C9D1">
    <w:name w:val="57FAE35A9B894D32AF450B86A53C8C9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BF9C009C89464297DD51582EB6A2641">
    <w:name w:val="8CBF9C009C89464297DD51582EB6A26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5ADADCC7EC74C918639EA58D7F6FD641">
    <w:name w:val="D5ADADCC7EC74C918639EA58D7F6FD6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BC6838086A43199DA340D9646069B61">
    <w:name w:val="06BC6838086A43199DA340D9646069B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FD656957C4147CF8E89F17F0D72AFBD1">
    <w:name w:val="4FD656957C4147CF8E89F17F0D72AFB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0B7B54434E442AB4A5C02FA468ACB61">
    <w:name w:val="E40B7B54434E442AB4A5C02FA468ACB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F14E48DCE24F98BA88B6C54DBF20261">
    <w:name w:val="06F14E48DCE24F98BA88B6C54DBF202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DFB70BBB984B3CBB620D76D7FDCEE31">
    <w:name w:val="88DFB70BBB984B3CBB620D76D7FDCEE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02253A72DB948AD99686A85E4BB9F631">
    <w:name w:val="302253A72DB948AD99686A85E4BB9F6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90D2BE436644E3AD2737F9252F87251">
    <w:name w:val="4C90D2BE436644E3AD2737F9252F872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E17D0766CC4501B5D846DDF6B30A8C1">
    <w:name w:val="53E17D0766CC4501B5D846DDF6B30A8C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D89AA1F0F1B640F49B2C1EDCDFB848F41">
    <w:name w:val="D89AA1F0F1B640F49B2C1EDCDFB848F4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4821141311A5481F81C8B545095D51171">
    <w:name w:val="4821141311A5481F81C8B545095D5117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5FDE377629DF496C988E708716B8E8931">
    <w:name w:val="5FDE377629DF496C988E708716B8E89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EF2785AE014FB59F91A8658162AF5E1">
    <w:name w:val="27EF2785AE014FB59F91A8658162AF5E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3CE4CDDAA6F4A409C21CDBE9E520E211">
    <w:name w:val="13CE4CDDAA6F4A409C21CDBE9E520E2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F965D78AB78434D88D4FB6310C98FB51">
    <w:name w:val="4F965D78AB78434D88D4FB6310C98FB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B94AD0FC36D4340B180B1EABC851AEB1">
    <w:name w:val="EB94AD0FC36D4340B180B1EABC851AE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64F6AF84E54563AF11D19922E5566D1">
    <w:name w:val="4464F6AF84E54563AF11D19922E5566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3CFC08C5331437588CC12845688B17E1">
    <w:name w:val="B3CFC08C5331437588CC12845688B17E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BD9EDFA4334147A2116F46B922C5031">
    <w:name w:val="54BD9EDFA4334147A2116F46B922C503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A96459E503B14339830CD901A17DEE961">
    <w:name w:val="A96459E503B14339830CD901A17DEE9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EBD9CB6F44D4AD3AC7BA6AFBD112CB11">
    <w:name w:val="DEBD9CB6F44D4AD3AC7BA6AFBD112CB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2DB435757B841D2ADA9BB49C21B6B231">
    <w:name w:val="F2DB435757B841D2ADA9BB49C21B6B2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A1162B14CC4CE9AECF282BFF350B1B1">
    <w:name w:val="71A1162B14CC4CE9AECF282BFF350B1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0018694F944FC78470613C09095A961">
    <w:name w:val="880018694F944FC78470613C09095A9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9C83CFE8E049258AC4FD4F17793F931">
    <w:name w:val="C19C83CFE8E049258AC4FD4F17793F9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4EB2F44520496CB547BFDFA3CC9F231">
    <w:name w:val="B44EB2F44520496CB547BFDFA3CC9F2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9EC38E863274845BEF2303B88BA5A1A1">
    <w:name w:val="29EC38E863274845BEF2303B88BA5A1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E63AD06EAD24377A9251D5825DEA5E71">
    <w:name w:val="7E63AD06EAD24377A9251D5825DEA5E7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31D5174CAE043029E0F7214DE49BAA21">
    <w:name w:val="E31D5174CAE043029E0F7214DE49BAA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8CA734B76D4C46936AEB8E8DE15CF11">
    <w:name w:val="4C8CA734B76D4C46936AEB8E8DE15CF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26FC898AF294587B543BDAE614B1EC31">
    <w:name w:val="926FC898AF294587B543BDAE614B1EC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25432D271204906B0446AF0CDBBFFF61">
    <w:name w:val="A25432D271204906B0446AF0CDBBFFF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951C9A5F2D4DE6A7FCDC7FA3B7CBD61">
    <w:name w:val="2C951C9A5F2D4DE6A7FCDC7FA3B7CBD6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5EACE731A1014B398A94F8FBA566889D1">
    <w:name w:val="5EACE731A1014B398A94F8FBA566889D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7D723D7E88A445D89E0EB73D533EFFB1">
    <w:name w:val="37D723D7E88A445D89E0EB73D533EFFB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1B00E8C5D14469A90CCC0BA8EB8D59A1">
    <w:name w:val="F1B00E8C5D14469A90CCC0BA8EB8D59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FB88C78B98418BA54518D9C87DC0701">
    <w:name w:val="53FB88C78B98418BA54518D9C87DC070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E990AA8E09DE45E88508093E54728F821">
    <w:name w:val="E990AA8E09DE45E88508093E54728F8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959783220426194668A4D3B1D20611">
    <w:name w:val="3AC959783220426194668A4D3B1D206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3A7B64D424D4BBE98265B2BB9E6BD231">
    <w:name w:val="63A7B64D424D4BBE98265B2BB9E6BD2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01BF3ABC1C24A6FAFE2A263883D77281">
    <w:name w:val="A01BF3ABC1C24A6FAFE2A263883D7728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130E52C7ABD46EE93AA4E536787E4D41">
    <w:name w:val="A130E52C7ABD46EE93AA4E536787E4D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72212C0348B40FCA61C0698E8F31BED1">
    <w:name w:val="C72212C0348B40FCA61C0698E8F31BED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170C152A4B3143AAB04F1287A5DE8E421">
    <w:name w:val="170C152A4B3143AAB04F1287A5DE8E4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7F8532D94BD4857A349E69D722078F21">
    <w:name w:val="97F8532D94BD4857A349E69D722078F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B8B4EB79D1C453784CA1825CA30F1EE1">
    <w:name w:val="4B8B4EB79D1C453784CA1825CA30F1EE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A744E15B92F4AECB92E528B57F5713A1">
    <w:name w:val="9A744E15B92F4AECB92E528B57F5713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7839868D0CE46AD81C887595A3A45A31">
    <w:name w:val="C7839868D0CE46AD81C887595A3A45A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9DA77FE2D34B159917620C9A7E5A731">
    <w:name w:val="C99DA77FE2D34B159917620C9A7E5A7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CC031409EDF4B7A9706977F831D63291">
    <w:name w:val="FCC031409EDF4B7A9706977F831D632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8A3CFBDD0B9417DA1BA59A59B35D5AD1">
    <w:name w:val="48A3CFBDD0B9417DA1BA59A59B35D5A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48F843E2B2C4E028AAC13448915C0D11">
    <w:name w:val="A48F843E2B2C4E028AAC13448915C0D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0AB5DEFB3540159C73873A59AE53B41">
    <w:name w:val="240AB5DEFB3540159C73873A59AE53B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54B632E037A45E1860C12A127676F311">
    <w:name w:val="254B632E037A45E1860C12A127676F3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523C1248B046EDA79B35A533A40CDA1">
    <w:name w:val="66523C1248B046EDA79B35A533A40CD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B12C3678F1A4FF9A7D60F4F385285C41">
    <w:name w:val="6B12C3678F1A4FF9A7D60F4F385285C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EA87244FB21427B9D789AD99C5D2EB61">
    <w:name w:val="CEA87244FB21427B9D789AD99C5D2EB6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A433FA738AA4A029FC644FC65F1F0A21">
    <w:name w:val="EA433FA738AA4A029FC644FC65F1F0A2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A2A8E0149B31432FAF81FB4F16D772F01">
    <w:name w:val="A2A8E0149B31432FAF81FB4F16D772F0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C2E73CF7DEE422DA14FC504F97E640D1">
    <w:name w:val="3C2E73CF7DEE422DA14FC504F97E640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F887DEDD7D54D1FA62086AAD900BB3C1">
    <w:name w:val="1F887DEDD7D54D1FA62086AAD900BB3C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B76DD47222EF469296DBC87E0A4ED0BE1">
    <w:name w:val="B76DD47222EF469296DBC87E0A4ED0BE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AFAFDE30C374F9D941A133251725EE41">
    <w:name w:val="1AFAFDE30C374F9D941A133251725EE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837EEDEDDEB433DB945C5A6756E55131">
    <w:name w:val="6837EEDEDDEB433DB945C5A6756E551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AE857DCA8D04527B2D3CA80CA4CD42D1">
    <w:name w:val="CAE857DCA8D04527B2D3CA80CA4CD42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5CBA5007854695AA23A2C7B66E17591">
    <w:name w:val="575CBA5007854695AA23A2C7B66E175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B4ECD13CCB542B788B37642C0147A5C1">
    <w:name w:val="8B4ECD13CCB542B788B37642C0147A5C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A965E428DA944E8799DA7A99F7D5BC381">
    <w:name w:val="A965E428DA944E8799DA7A99F7D5BC38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D6554F78C3B4B07AA12DBA8EBF00D8C1">
    <w:name w:val="3D6554F78C3B4B07AA12DBA8EBF00D8C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58B5B04291B42A1A3BCEFCEA21B190B1">
    <w:name w:val="458B5B04291B42A1A3BCEFCEA21B190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B26BEDFC2D4DEC89785F8BC52D06211">
    <w:name w:val="24B26BEDFC2D4DEC89785F8BC52D062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7D74C7030DC44E9B42FEBA0118E9E821">
    <w:name w:val="77D74C7030DC44E9B42FEBA0118E9E8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5E8E59A6DB45B4B77F9C5E393441F91">
    <w:name w:val="415E8E59A6DB45B4B77F9C5E393441F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052B27446A647CB81957CAAFD75E51B1">
    <w:name w:val="5052B27446A647CB81957CAAFD75E51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25DBE1D6995479ABDE23E2CE8D466451">
    <w:name w:val="D25DBE1D6995479ABDE23E2CE8D4664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A696744D645E6853C363E9B09BDE61">
    <w:name w:val="F73A696744D645E6853C363E9B09BDE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DD0C76816364BDCA68EA44F51FC81EA1">
    <w:name w:val="1DD0C76816364BDCA68EA44F51FC81E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40F3CF1708D433FAB721D3EAF3452351">
    <w:name w:val="340F3CF1708D433FAB721D3EAF34523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9F8B4EB83A441FA8958929E5A810971">
    <w:name w:val="F89F8B4EB83A441FA8958929E5A81097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2689200ECD470D9980B29A8E4F24221">
    <w:name w:val="6D2689200ECD470D9980B29A8E4F242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4">
    <w:name w:val="0C208BD31EF34AA5BA655D6C94113CBE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5">
    <w:name w:val="2F2C50BC4B664412B3DA00F3885404E745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9">
    <w:name w:val="70B004A4851F4618B5197BA64B3B015869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20">
    <w:name w:val="E1B22B0391C84624A3D5562B6EFD33F520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3">
    <w:name w:val="6DCC24EB5E8148A287AECFB8CD0BF0609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1">
    <w:name w:val="27C60CD59D9E4BF8AD661A6F4A778EE96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3">
    <w:name w:val="F010DE54289346E8A5F068B054E8A8334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4">
    <w:name w:val="88776760212D48BE95BE6B19A35B8F2F6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9">
    <w:name w:val="83942DE1471C41BB9620C70DA0ACE932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0">
    <w:name w:val="662A40E4489A4589BA5BB8FF3BEA96D1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20">
    <w:name w:val="405EA97B40744966B754A6CC1022A16620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6">
    <w:name w:val="60EC0C3C2C394F0094CE07052870241F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3">
    <w:name w:val="C5D0E49976B24FB1A5BC8829D4B070091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5">
    <w:name w:val="8F716C62864F4046B4B5FD5230E986C5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5">
    <w:name w:val="2DB3DAD853F443D393B52484A7A1ABE0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5">
    <w:name w:val="125FC5F6D34D4E58912C91A595EA9A98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5">
    <w:name w:val="44355643F1234129878AABE23FF4E997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7">
    <w:name w:val="67DE6908C3B746BD9F10E42C7068904F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7">
    <w:name w:val="5E682B0C8FC74F0D9B4AB678E46C6C1D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7">
    <w:name w:val="3C1B868A37774FB8BEEAD8D19AB616E2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7">
    <w:name w:val="956ED752A052416795C1B5A9730D0AE5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3">
    <w:name w:val="0DF5AD8204F24B059AF6CBC1956840481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6">
    <w:name w:val="367CDA4324EA4078AE4B7F9BFB6FD1941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6">
    <w:name w:val="3BFF8CD1D58C48D0AA4996484FE92A2F1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93FE342B82A4B75935F437493B3CE952">
    <w:name w:val="593FE342B82A4B75935F437493B3CE95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87BCB3021FD34897855E35178D00620B2">
    <w:name w:val="87BCB3021FD34897855E35178D00620B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A256C1713EB48FAB02D382BBCFC950F2">
    <w:name w:val="3A256C1713EB48FAB02D382BBCFC950F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1E9D811212C4372BF1D1313899FC7C82">
    <w:name w:val="01E9D811212C4372BF1D1313899FC7C8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86D0EE5FD194BA59D274C75B8B3A5532">
    <w:name w:val="186D0EE5FD194BA59D274C75B8B3A553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BCCA39007D424951B94461173631BFD32">
    <w:name w:val="BCCA39007D424951B94461173631BFD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85B8B83D87D41C695924AC44B40CE352">
    <w:name w:val="685B8B83D87D41C695924AC44B40CE3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1FC9A6C3F9742B1B38101E714CE373A2">
    <w:name w:val="11FC9A6C3F9742B1B38101E714CE373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B5F22F65AC40E494545AC23D5642FC2">
    <w:name w:val="8FB5F22F65AC40E494545AC23D5642FC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D29DE2A05D4608870B65CF65C7A5222">
    <w:name w:val="4CD29DE2A05D4608870B65CF65C7A52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736EB7C86B14F5ABE575E85D1E277DD2">
    <w:name w:val="B736EB7C86B14F5ABE575E85D1E277DD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438C7A27F9424D2098C2598B42CAD1332">
    <w:name w:val="438C7A27F9424D2098C2598B42CAD13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6920ED3BF7C4A2692F75B2BF087DD6D2">
    <w:name w:val="26920ED3BF7C4A2692F75B2BF087DD6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55C60AEA5F14B8F89038904B281CB8A2">
    <w:name w:val="755C60AEA5F14B8F89038904B281CB8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FAE35A9B894D32AF450B86A53C8C9D2">
    <w:name w:val="57FAE35A9B894D32AF450B86A53C8C9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BF9C009C89464297DD51582EB6A2642">
    <w:name w:val="8CBF9C009C89464297DD51582EB6A26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5ADADCC7EC74C918639EA58D7F6FD642">
    <w:name w:val="D5ADADCC7EC74C918639EA58D7F6FD6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BC6838086A43199DA340D9646069B62">
    <w:name w:val="06BC6838086A43199DA340D9646069B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FD656957C4147CF8E89F17F0D72AFBD2">
    <w:name w:val="4FD656957C4147CF8E89F17F0D72AFB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0B7B54434E442AB4A5C02FA468ACB62">
    <w:name w:val="E40B7B54434E442AB4A5C02FA468ACB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F14E48DCE24F98BA88B6C54DBF20262">
    <w:name w:val="06F14E48DCE24F98BA88B6C54DBF202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DFB70BBB984B3CBB620D76D7FDCEE32">
    <w:name w:val="88DFB70BBB984B3CBB620D76D7FDCEE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02253A72DB948AD99686A85E4BB9F632">
    <w:name w:val="302253A72DB948AD99686A85E4BB9F6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90D2BE436644E3AD2737F9252F87252">
    <w:name w:val="4C90D2BE436644E3AD2737F9252F872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E17D0766CC4501B5D846DDF6B30A8C2">
    <w:name w:val="53E17D0766CC4501B5D846DDF6B30A8C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D89AA1F0F1B640F49B2C1EDCDFB848F42">
    <w:name w:val="D89AA1F0F1B640F49B2C1EDCDFB848F4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4821141311A5481F81C8B545095D51172">
    <w:name w:val="4821141311A5481F81C8B545095D5117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5FDE377629DF496C988E708716B8E8932">
    <w:name w:val="5FDE377629DF496C988E708716B8E89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EF2785AE014FB59F91A8658162AF5E2">
    <w:name w:val="27EF2785AE014FB59F91A8658162AF5E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3CE4CDDAA6F4A409C21CDBE9E520E212">
    <w:name w:val="13CE4CDDAA6F4A409C21CDBE9E520E2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F965D78AB78434D88D4FB6310C98FB52">
    <w:name w:val="4F965D78AB78434D88D4FB6310C98FB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B94AD0FC36D4340B180B1EABC851AEB2">
    <w:name w:val="EB94AD0FC36D4340B180B1EABC851AEB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64F6AF84E54563AF11D19922E5566D2">
    <w:name w:val="4464F6AF84E54563AF11D19922E5566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3CFC08C5331437588CC12845688B17E2">
    <w:name w:val="B3CFC08C5331437588CC12845688B17E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BD9EDFA4334147A2116F46B922C5032">
    <w:name w:val="54BD9EDFA4334147A2116F46B922C503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A96459E503B14339830CD901A17DEE962">
    <w:name w:val="A96459E503B14339830CD901A17DEE9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EBD9CB6F44D4AD3AC7BA6AFBD112CB12">
    <w:name w:val="DEBD9CB6F44D4AD3AC7BA6AFBD112CB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2DB435757B841D2ADA9BB49C21B6B232">
    <w:name w:val="F2DB435757B841D2ADA9BB49C21B6B2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A1162B14CC4CE9AECF282BFF350B1B2">
    <w:name w:val="71A1162B14CC4CE9AECF282BFF350B1B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0018694F944FC78470613C09095A962">
    <w:name w:val="880018694F944FC78470613C09095A9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9C83CFE8E049258AC4FD4F17793F932">
    <w:name w:val="C19C83CFE8E049258AC4FD4F17793F9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4EB2F44520496CB547BFDFA3CC9F232">
    <w:name w:val="B44EB2F44520496CB547BFDFA3CC9F2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9EC38E863274845BEF2303B88BA5A1A2">
    <w:name w:val="29EC38E863274845BEF2303B88BA5A1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E63AD06EAD24377A9251D5825DEA5E72">
    <w:name w:val="7E63AD06EAD24377A9251D5825DEA5E7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31D5174CAE043029E0F7214DE49BAA22">
    <w:name w:val="E31D5174CAE043029E0F7214DE49BAA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8CA734B76D4C46936AEB8E8DE15CF12">
    <w:name w:val="4C8CA734B76D4C46936AEB8E8DE15CF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26FC898AF294587B543BDAE614B1EC32">
    <w:name w:val="926FC898AF294587B543BDAE614B1EC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25432D271204906B0446AF0CDBBFFF62">
    <w:name w:val="A25432D271204906B0446AF0CDBBFFF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951C9A5F2D4DE6A7FCDC7FA3B7CBD62">
    <w:name w:val="2C951C9A5F2D4DE6A7FCDC7FA3B7CBD6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5EACE731A1014B398A94F8FBA566889D2">
    <w:name w:val="5EACE731A1014B398A94F8FBA566889D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7D723D7E88A445D89E0EB73D533EFFB2">
    <w:name w:val="37D723D7E88A445D89E0EB73D533EFFB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1B00E8C5D14469A90CCC0BA8EB8D59A2">
    <w:name w:val="F1B00E8C5D14469A90CCC0BA8EB8D59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FB88C78B98418BA54518D9C87DC0702">
    <w:name w:val="53FB88C78B98418BA54518D9C87DC070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E990AA8E09DE45E88508093E54728F822">
    <w:name w:val="E990AA8E09DE45E88508093E54728F8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959783220426194668A4D3B1D20612">
    <w:name w:val="3AC959783220426194668A4D3B1D206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3A7B64D424D4BBE98265B2BB9E6BD232">
    <w:name w:val="63A7B64D424D4BBE98265B2BB9E6BD2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01BF3ABC1C24A6FAFE2A263883D77282">
    <w:name w:val="A01BF3ABC1C24A6FAFE2A263883D7728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130E52C7ABD46EE93AA4E536787E4D42">
    <w:name w:val="A130E52C7ABD46EE93AA4E536787E4D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72212C0348B40FCA61C0698E8F31BED2">
    <w:name w:val="C72212C0348B40FCA61C0698E8F31BED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170C152A4B3143AAB04F1287A5DE8E422">
    <w:name w:val="170C152A4B3143AAB04F1287A5DE8E4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7F8532D94BD4857A349E69D722078F22">
    <w:name w:val="97F8532D94BD4857A349E69D722078F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B8B4EB79D1C453784CA1825CA30F1EE2">
    <w:name w:val="4B8B4EB79D1C453784CA1825CA30F1EE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A744E15B92F4AECB92E528B57F5713A2">
    <w:name w:val="9A744E15B92F4AECB92E528B57F5713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7839868D0CE46AD81C887595A3A45A32">
    <w:name w:val="C7839868D0CE46AD81C887595A3A45A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9DA77FE2D34B159917620C9A7E5A732">
    <w:name w:val="C99DA77FE2D34B159917620C9A7E5A7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CC031409EDF4B7A9706977F831D63292">
    <w:name w:val="FCC031409EDF4B7A9706977F831D6329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8A3CFBDD0B9417DA1BA59A59B35D5AD2">
    <w:name w:val="48A3CFBDD0B9417DA1BA59A59B35D5A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48F843E2B2C4E028AAC13448915C0D12">
    <w:name w:val="A48F843E2B2C4E028AAC13448915C0D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0AB5DEFB3540159C73873A59AE53B42">
    <w:name w:val="240AB5DEFB3540159C73873A59AE53B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54B632E037A45E1860C12A127676F312">
    <w:name w:val="254B632E037A45E1860C12A127676F3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523C1248B046EDA79B35A533A40CDA2">
    <w:name w:val="66523C1248B046EDA79B35A533A40CD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B12C3678F1A4FF9A7D60F4F385285C42">
    <w:name w:val="6B12C3678F1A4FF9A7D60F4F385285C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EA87244FB21427B9D789AD99C5D2EB62">
    <w:name w:val="CEA87244FB21427B9D789AD99C5D2EB6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A433FA738AA4A029FC644FC65F1F0A22">
    <w:name w:val="EA433FA738AA4A029FC644FC65F1F0A2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A2A8E0149B31432FAF81FB4F16D772F02">
    <w:name w:val="A2A8E0149B31432FAF81FB4F16D772F0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C2E73CF7DEE422DA14FC504F97E640D2">
    <w:name w:val="3C2E73CF7DEE422DA14FC504F97E640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F887DEDD7D54D1FA62086AAD900BB3C2">
    <w:name w:val="1F887DEDD7D54D1FA62086AAD900BB3C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B76DD47222EF469296DBC87E0A4ED0BE2">
    <w:name w:val="B76DD47222EF469296DBC87E0A4ED0BE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AFAFDE30C374F9D941A133251725EE42">
    <w:name w:val="1AFAFDE30C374F9D941A133251725EE4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837EEDEDDEB433DB945C5A6756E55132">
    <w:name w:val="6837EEDEDDEB433DB945C5A6756E551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AE857DCA8D04527B2D3CA80CA4CD42D2">
    <w:name w:val="CAE857DCA8D04527B2D3CA80CA4CD42D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5CBA5007854695AA23A2C7B66E17592">
    <w:name w:val="575CBA5007854695AA23A2C7B66E1759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B4ECD13CCB542B788B37642C0147A5C2">
    <w:name w:val="8B4ECD13CCB542B788B37642C0147A5C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A965E428DA944E8799DA7A99F7D5BC382">
    <w:name w:val="A965E428DA944E8799DA7A99F7D5BC38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D6554F78C3B4B07AA12DBA8EBF00D8C2">
    <w:name w:val="3D6554F78C3B4B07AA12DBA8EBF00D8C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58B5B04291B42A1A3BCEFCEA21B190B2">
    <w:name w:val="458B5B04291B42A1A3BCEFCEA21B190B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B26BEDFC2D4DEC89785F8BC52D06212">
    <w:name w:val="24B26BEDFC2D4DEC89785F8BC52D062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7D74C7030DC44E9B42FEBA0118E9E822">
    <w:name w:val="77D74C7030DC44E9B42FEBA0118E9E8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5E8E59A6DB45B4B77F9C5E393441F92">
    <w:name w:val="415E8E59A6DB45B4B77F9C5E393441F9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052B27446A647CB81957CAAFD75E51B2">
    <w:name w:val="5052B27446A647CB81957CAAFD75E51B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25DBE1D6995479ABDE23E2CE8D466452">
    <w:name w:val="D25DBE1D6995479ABDE23E2CE8D4664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A696744D645E6853C363E9B09BDE62">
    <w:name w:val="F73A696744D645E6853C363E9B09BDE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DD0C76816364BDCA68EA44F51FC81EA2">
    <w:name w:val="1DD0C76816364BDCA68EA44F51FC81EA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40F3CF1708D433FAB721D3EAF3452352">
    <w:name w:val="340F3CF1708D433FAB721D3EAF34523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9F8B4EB83A441FA8958929E5A810972">
    <w:name w:val="F89F8B4EB83A441FA8958929E5A81097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2689200ECD470D9980B29A8E4F24222">
    <w:name w:val="6D2689200ECD470D9980B29A8E4F242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5">
    <w:name w:val="0C208BD31EF34AA5BA655D6C94113CBE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672DDA53204ADCA6623338F4A0729D">
    <w:name w:val="4A672DDA53204ADCA6623338F4A0729D"/>
    <w:rsid w:val="00380E4C"/>
  </w:style>
  <w:style w:type="paragraph" w:customStyle="1" w:styleId="242855EA238B46EF97C131425A747368">
    <w:name w:val="242855EA238B46EF97C131425A747368"/>
    <w:rsid w:val="00380E4C"/>
  </w:style>
  <w:style w:type="paragraph" w:customStyle="1" w:styleId="70FE3A6E6EA84A5CAA1A845440DD8158">
    <w:name w:val="70FE3A6E6EA84A5CAA1A845440DD8158"/>
    <w:rsid w:val="00380E4C"/>
  </w:style>
  <w:style w:type="paragraph" w:customStyle="1" w:styleId="1D0F782E4F72418BBF30BFF128BCE9F0">
    <w:name w:val="1D0F782E4F72418BBF30BFF128BCE9F0"/>
    <w:rsid w:val="00380E4C"/>
  </w:style>
  <w:style w:type="paragraph" w:customStyle="1" w:styleId="8674C117AE6A469E8692BA1C56A358AB">
    <w:name w:val="8674C117AE6A469E8692BA1C56A358AB"/>
    <w:rsid w:val="00380E4C"/>
  </w:style>
  <w:style w:type="paragraph" w:customStyle="1" w:styleId="2F2C50BC4B664412B3DA00F3885404E746">
    <w:name w:val="2F2C50BC4B664412B3DA00F3885404E746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0">
    <w:name w:val="70B004A4851F4618B5197BA64B3B015870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">
    <w:name w:val="6B951694533741DE888526575ABB65D5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4">
    <w:name w:val="6DCC24EB5E8148A287AECFB8CD0BF0609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2">
    <w:name w:val="27C60CD59D9E4BF8AD661A6F4A778EE96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4">
    <w:name w:val="F010DE54289346E8A5F068B054E8A8334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5">
    <w:name w:val="88776760212D48BE95BE6B19A35B8F2F6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0">
    <w:name w:val="83942DE1471C41BB9620C70DA0ACE932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1">
    <w:name w:val="662A40E4489A4589BA5BB8FF3BEA96D1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">
    <w:name w:val="FF473860545242AD88DBD5FD289B254F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7">
    <w:name w:val="60EC0C3C2C394F0094CE07052870241F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4">
    <w:name w:val="C5D0E49976B24FB1A5BC8829D4B070091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6">
    <w:name w:val="8F716C62864F4046B4B5FD5230E986C5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6">
    <w:name w:val="2DB3DAD853F443D393B52484A7A1ABE0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6">
    <w:name w:val="125FC5F6D34D4E58912C91A595EA9A98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6">
    <w:name w:val="44355643F1234129878AABE23FF4E997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">
    <w:name w:val="991BB370C8AC4F2587EB11115204C6E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8">
    <w:name w:val="67DE6908C3B746BD9F10E42C7068904F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8">
    <w:name w:val="5E682B0C8FC74F0D9B4AB678E46C6C1D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8">
    <w:name w:val="3C1B868A37774FB8BEEAD8D19AB616E2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8">
    <w:name w:val="956ED752A052416795C1B5A9730D0AE5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">
    <w:name w:val="248FFE3C2A2A4BA48ABD5BA9F0A0CE4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4">
    <w:name w:val="0DF5AD8204F24B059AF6CBC1956840481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7">
    <w:name w:val="367CDA4324EA4078AE4B7F9BFB6FD194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7">
    <w:name w:val="3BFF8CD1D58C48D0AA4996484FE92A2F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6">
    <w:name w:val="0C208BD31EF34AA5BA655D6C94113CBE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0D0B709E3C415E91EA8E85B224B63F">
    <w:name w:val="000D0B709E3C415E91EA8E85B224B63F"/>
    <w:rsid w:val="00380E4C"/>
  </w:style>
  <w:style w:type="paragraph" w:customStyle="1" w:styleId="1733CBD7719B4D92B479C6EF0C65A132">
    <w:name w:val="1733CBD7719B4D92B479C6EF0C65A132"/>
    <w:rsid w:val="00380E4C"/>
  </w:style>
  <w:style w:type="paragraph" w:customStyle="1" w:styleId="4D94A856FA25421AAF59515C6852BFAC">
    <w:name w:val="4D94A856FA25421AAF59515C6852BFAC"/>
    <w:rsid w:val="00380E4C"/>
  </w:style>
  <w:style w:type="paragraph" w:customStyle="1" w:styleId="D9CF5F624CA643A98B8B657D04E5FA7A">
    <w:name w:val="D9CF5F624CA643A98B8B657D04E5FA7A"/>
    <w:rsid w:val="00380E4C"/>
  </w:style>
  <w:style w:type="paragraph" w:customStyle="1" w:styleId="84FD26E7D0EC46CE84601958B3E26489">
    <w:name w:val="84FD26E7D0EC46CE84601958B3E26489"/>
    <w:rsid w:val="00380E4C"/>
  </w:style>
  <w:style w:type="paragraph" w:customStyle="1" w:styleId="626EBB0EE1B4498C866C94D61F93B243">
    <w:name w:val="626EBB0EE1B4498C866C94D61F93B243"/>
    <w:rsid w:val="00380E4C"/>
  </w:style>
  <w:style w:type="paragraph" w:customStyle="1" w:styleId="C3633F61370B4BBD8F9D4AA252878A1F">
    <w:name w:val="C3633F61370B4BBD8F9D4AA252878A1F"/>
    <w:rsid w:val="00380E4C"/>
  </w:style>
  <w:style w:type="paragraph" w:customStyle="1" w:styleId="A9ABB1F91ECF4E8B90BBD2D298FE1F27">
    <w:name w:val="A9ABB1F91ECF4E8B90BBD2D298FE1F27"/>
    <w:rsid w:val="00380E4C"/>
  </w:style>
  <w:style w:type="paragraph" w:customStyle="1" w:styleId="A2BDB374A5774DD3B931D108C744CE57">
    <w:name w:val="A2BDB374A5774DD3B931D108C744CE57"/>
    <w:rsid w:val="00380E4C"/>
  </w:style>
  <w:style w:type="paragraph" w:customStyle="1" w:styleId="FFA273BE9BD24BF983A5BD8018AD8C3C">
    <w:name w:val="FFA273BE9BD24BF983A5BD8018AD8C3C"/>
    <w:rsid w:val="00380E4C"/>
  </w:style>
  <w:style w:type="paragraph" w:customStyle="1" w:styleId="FD4793C8482D43E9BEB8D55597B5D870">
    <w:name w:val="FD4793C8482D43E9BEB8D55597B5D870"/>
    <w:rsid w:val="00380E4C"/>
  </w:style>
  <w:style w:type="paragraph" w:customStyle="1" w:styleId="54121C8C6C0A4D0C9FD0C65F03DF1BE1">
    <w:name w:val="54121C8C6C0A4D0C9FD0C65F03DF1BE1"/>
    <w:rsid w:val="00380E4C"/>
  </w:style>
  <w:style w:type="paragraph" w:customStyle="1" w:styleId="27FCD8BFB9524CD596E7699EB6C07841">
    <w:name w:val="27FCD8BFB9524CD596E7699EB6C07841"/>
    <w:rsid w:val="00380E4C"/>
  </w:style>
  <w:style w:type="paragraph" w:customStyle="1" w:styleId="F8FD0777A96541829017432EFA1CACC5">
    <w:name w:val="F8FD0777A96541829017432EFA1CACC5"/>
    <w:rsid w:val="00380E4C"/>
  </w:style>
  <w:style w:type="paragraph" w:customStyle="1" w:styleId="853205071CDD4E8687F5935B60E41098">
    <w:name w:val="853205071CDD4E8687F5935B60E41098"/>
    <w:rsid w:val="00380E4C"/>
  </w:style>
  <w:style w:type="paragraph" w:customStyle="1" w:styleId="F3831EF87BA8403A8394851B9E26636E">
    <w:name w:val="F3831EF87BA8403A8394851B9E26636E"/>
    <w:rsid w:val="00380E4C"/>
  </w:style>
  <w:style w:type="paragraph" w:customStyle="1" w:styleId="5868F855514945E2AE895BF75C485CE0">
    <w:name w:val="5868F855514945E2AE895BF75C485CE0"/>
    <w:rsid w:val="00380E4C"/>
  </w:style>
  <w:style w:type="paragraph" w:customStyle="1" w:styleId="7A3A28EEAC7F4BBC917747C90BD654C6">
    <w:name w:val="7A3A28EEAC7F4BBC917747C90BD654C6"/>
    <w:rsid w:val="00380E4C"/>
  </w:style>
  <w:style w:type="paragraph" w:customStyle="1" w:styleId="7856D43E41C149A1A6C53B09FE654DB8">
    <w:name w:val="7856D43E41C149A1A6C53B09FE654DB8"/>
    <w:rsid w:val="00380E4C"/>
  </w:style>
  <w:style w:type="paragraph" w:customStyle="1" w:styleId="0F8885115BFC4C0E9E3A8E17C7D23B00">
    <w:name w:val="0F8885115BFC4C0E9E3A8E17C7D23B00"/>
    <w:rsid w:val="00380E4C"/>
  </w:style>
  <w:style w:type="paragraph" w:customStyle="1" w:styleId="0FBF6163ABB54DCD9BEEDAE3AF110211">
    <w:name w:val="0FBF6163ABB54DCD9BEEDAE3AF110211"/>
    <w:rsid w:val="00380E4C"/>
  </w:style>
  <w:style w:type="paragraph" w:customStyle="1" w:styleId="257D13A6965046DAB55C3F1101F32550">
    <w:name w:val="257D13A6965046DAB55C3F1101F32550"/>
    <w:rsid w:val="00380E4C"/>
  </w:style>
  <w:style w:type="paragraph" w:customStyle="1" w:styleId="5CDE938BDC1545279ADFE9066993ACF3">
    <w:name w:val="5CDE938BDC1545279ADFE9066993ACF3"/>
    <w:rsid w:val="00380E4C"/>
  </w:style>
  <w:style w:type="paragraph" w:customStyle="1" w:styleId="60E9F4D645AD40C2B93872DC7FC19636">
    <w:name w:val="60E9F4D645AD40C2B93872DC7FC19636"/>
    <w:rsid w:val="00380E4C"/>
  </w:style>
  <w:style w:type="paragraph" w:customStyle="1" w:styleId="D1AA058841E14D54B368A36F42E64D73">
    <w:name w:val="D1AA058841E14D54B368A36F42E64D73"/>
    <w:rsid w:val="00380E4C"/>
  </w:style>
  <w:style w:type="paragraph" w:customStyle="1" w:styleId="9C482AC99CDB48229E5CF5226B269235">
    <w:name w:val="9C482AC99CDB48229E5CF5226B269235"/>
    <w:rsid w:val="00380E4C"/>
  </w:style>
  <w:style w:type="paragraph" w:customStyle="1" w:styleId="A3D49D9589554D3D82E4F8BA1423E13D">
    <w:name w:val="A3D49D9589554D3D82E4F8BA1423E13D"/>
    <w:rsid w:val="00380E4C"/>
  </w:style>
  <w:style w:type="paragraph" w:customStyle="1" w:styleId="A6E2301D926642F9AE8766981F49F496">
    <w:name w:val="A6E2301D926642F9AE8766981F49F496"/>
    <w:rsid w:val="00380E4C"/>
  </w:style>
  <w:style w:type="paragraph" w:customStyle="1" w:styleId="B7291E5AE8354D7CAEBDAC8BCAA8250B">
    <w:name w:val="B7291E5AE8354D7CAEBDAC8BCAA8250B"/>
    <w:rsid w:val="00380E4C"/>
  </w:style>
  <w:style w:type="paragraph" w:customStyle="1" w:styleId="FE12CCC575544B02B2ED510C309917E7">
    <w:name w:val="FE12CCC575544B02B2ED510C309917E7"/>
    <w:rsid w:val="00380E4C"/>
  </w:style>
  <w:style w:type="paragraph" w:customStyle="1" w:styleId="55E1E39F9BDE4CE08B90E3A080BB95CA">
    <w:name w:val="55E1E39F9BDE4CE08B90E3A080BB95CA"/>
    <w:rsid w:val="00380E4C"/>
  </w:style>
  <w:style w:type="paragraph" w:customStyle="1" w:styleId="EA5FFEDC2185487C888EC8B4DBCABBF6">
    <w:name w:val="EA5FFEDC2185487C888EC8B4DBCABBF6"/>
    <w:rsid w:val="00380E4C"/>
  </w:style>
  <w:style w:type="paragraph" w:customStyle="1" w:styleId="0EB81530773C4B34BD0219DAE2C01BD2">
    <w:name w:val="0EB81530773C4B34BD0219DAE2C01BD2"/>
    <w:rsid w:val="00380E4C"/>
  </w:style>
  <w:style w:type="paragraph" w:customStyle="1" w:styleId="49BB06721FE449FC8FD3202B203938C0">
    <w:name w:val="49BB06721FE449FC8FD3202B203938C0"/>
    <w:rsid w:val="00380E4C"/>
  </w:style>
  <w:style w:type="paragraph" w:customStyle="1" w:styleId="8AF4BB4CEA5541F78F7DEA3F543C8CEB">
    <w:name w:val="8AF4BB4CEA5541F78F7DEA3F543C8CEB"/>
    <w:rsid w:val="00380E4C"/>
  </w:style>
  <w:style w:type="paragraph" w:customStyle="1" w:styleId="FEF0A4AB11CF4E20AD8B34AC7A9768F2">
    <w:name w:val="FEF0A4AB11CF4E20AD8B34AC7A9768F2"/>
    <w:rsid w:val="00380E4C"/>
  </w:style>
  <w:style w:type="paragraph" w:customStyle="1" w:styleId="1F14CFD3F33E49D29A2C1A475F2EA90C">
    <w:name w:val="1F14CFD3F33E49D29A2C1A475F2EA90C"/>
    <w:rsid w:val="00380E4C"/>
  </w:style>
  <w:style w:type="paragraph" w:customStyle="1" w:styleId="B25BBC35DE0044EB8B4B7C5E78118D2A">
    <w:name w:val="B25BBC35DE0044EB8B4B7C5E78118D2A"/>
    <w:rsid w:val="00380E4C"/>
  </w:style>
  <w:style w:type="paragraph" w:customStyle="1" w:styleId="2F2C50BC4B664412B3DA00F3885404E747">
    <w:name w:val="2F2C50BC4B664412B3DA00F3885404E747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1">
    <w:name w:val="70B004A4851F4618B5197BA64B3B01587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">
    <w:name w:val="6B951694533741DE888526575ABB65D5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5">
    <w:name w:val="6DCC24EB5E8148A287AECFB8CD0BF0609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3">
    <w:name w:val="27C60CD59D9E4BF8AD661A6F4A778EE963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5">
    <w:name w:val="F010DE54289346E8A5F068B054E8A8334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6">
    <w:name w:val="88776760212D48BE95BE6B19A35B8F2F6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1">
    <w:name w:val="83942DE1471C41BB9620C70DA0ACE932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2">
    <w:name w:val="662A40E4489A4589BA5BB8FF3BEA96D1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">
    <w:name w:val="FF473860545242AD88DBD5FD289B254F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8">
    <w:name w:val="60EC0C3C2C394F0094CE07052870241F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5">
    <w:name w:val="C5D0E49976B24FB1A5BC8829D4B070091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7">
    <w:name w:val="8F716C62864F4046B4B5FD5230E986C5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7">
    <w:name w:val="2DB3DAD853F443D393B52484A7A1ABE0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7">
    <w:name w:val="125FC5F6D34D4E58912C91A595EA9A98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7">
    <w:name w:val="44355643F1234129878AABE23FF4E997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">
    <w:name w:val="991BB370C8AC4F2587EB11115204C6E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9">
    <w:name w:val="67DE6908C3B746BD9F10E42C7068904F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9">
    <w:name w:val="5E682B0C8FC74F0D9B4AB678E46C6C1D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9">
    <w:name w:val="3C1B868A37774FB8BEEAD8D19AB616E2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9">
    <w:name w:val="956ED752A052416795C1B5A9730D0AE5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">
    <w:name w:val="248FFE3C2A2A4BA48ABD5BA9F0A0CE49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5">
    <w:name w:val="0DF5AD8204F24B059AF6CBC1956840481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8">
    <w:name w:val="367CDA4324EA4078AE4B7F9BFB6FD194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8">
    <w:name w:val="3BFF8CD1D58C48D0AA4996484FE92A2F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7">
    <w:name w:val="0C208BD31EF34AA5BA655D6C94113CBE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6384AB20A6D4617AA532B79AD50CB6A">
    <w:name w:val="76384AB20A6D4617AA532B79AD50CB6A"/>
    <w:rsid w:val="00380E4C"/>
  </w:style>
  <w:style w:type="paragraph" w:customStyle="1" w:styleId="9819709512CF4BFC896AA445A3FFF343">
    <w:name w:val="9819709512CF4BFC896AA445A3FFF343"/>
    <w:rsid w:val="00380E4C"/>
  </w:style>
  <w:style w:type="paragraph" w:customStyle="1" w:styleId="2F2C50BC4B664412B3DA00F3885404E748">
    <w:name w:val="2F2C50BC4B664412B3DA00F3885404E748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2">
    <w:name w:val="70B004A4851F4618B5197BA64B3B01587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2">
    <w:name w:val="6B951694533741DE888526575ABB65D5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6">
    <w:name w:val="6DCC24EB5E8148A287AECFB8CD0BF0609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4">
    <w:name w:val="27C60CD59D9E4BF8AD661A6F4A778EE964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6">
    <w:name w:val="F010DE54289346E8A5F068B054E8A8334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7">
    <w:name w:val="88776760212D48BE95BE6B19A35B8F2F6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2">
    <w:name w:val="83942DE1471C41BB9620C70DA0ACE932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3">
    <w:name w:val="662A40E4489A4589BA5BB8FF3BEA96D1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2">
    <w:name w:val="FF473860545242AD88DBD5FD289B254F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9">
    <w:name w:val="60EC0C3C2C394F0094CE07052870241F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6">
    <w:name w:val="C5D0E49976B24FB1A5BC8829D4B070091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1">
    <w:name w:val="9819709512CF4BFC896AA445A3FFF3431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">
    <w:name w:val="572CB2B389744B06B468C9ADEF59A65C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8">
    <w:name w:val="8F716C62864F4046B4B5FD5230E986C5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8">
    <w:name w:val="2DB3DAD853F443D393B52484A7A1ABE0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8">
    <w:name w:val="125FC5F6D34D4E58912C91A595EA9A98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8">
    <w:name w:val="44355643F1234129878AABE23FF4E997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2">
    <w:name w:val="991BB370C8AC4F2587EB11115204C6E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0">
    <w:name w:val="67DE6908C3B746BD9F10E42C7068904F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0">
    <w:name w:val="5E682B0C8FC74F0D9B4AB678E46C6C1D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0">
    <w:name w:val="3C1B868A37774FB8BEEAD8D19AB616E2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0">
    <w:name w:val="956ED752A052416795C1B5A9730D0AE5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2">
    <w:name w:val="248FFE3C2A2A4BA48ABD5BA9F0A0CE49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6">
    <w:name w:val="0DF5AD8204F24B059AF6CBC1956840481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9">
    <w:name w:val="367CDA4324EA4078AE4B7F9BFB6FD194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9">
    <w:name w:val="3BFF8CD1D58C48D0AA4996484FE92A2F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8">
    <w:name w:val="0C208BD31EF34AA5BA655D6C94113CBE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9">
    <w:name w:val="2F2C50BC4B664412B3DA00F3885404E749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3">
    <w:name w:val="70B004A4851F4618B5197BA64B3B015873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3">
    <w:name w:val="6B951694533741DE888526575ABB65D53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7">
    <w:name w:val="6DCC24EB5E8148A287AECFB8CD0BF0609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5">
    <w:name w:val="27C60CD59D9E4BF8AD661A6F4A778EE965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7">
    <w:name w:val="F010DE54289346E8A5F068B054E8A8334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8">
    <w:name w:val="88776760212D48BE95BE6B19A35B8F2F6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3">
    <w:name w:val="83942DE1471C41BB9620C70DA0ACE932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4">
    <w:name w:val="662A40E4489A4589BA5BB8FF3BEA96D16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3">
    <w:name w:val="FF473860545242AD88DBD5FD289B254F3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0">
    <w:name w:val="60EC0C3C2C394F0094CE07052870241F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7">
    <w:name w:val="C5D0E49976B24FB1A5BC8829D4B07009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2">
    <w:name w:val="9819709512CF4BFC896AA445A3FFF3432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1">
    <w:name w:val="572CB2B389744B06B468C9ADEF59A65C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9">
    <w:name w:val="8F716C62864F4046B4B5FD5230E986C5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9">
    <w:name w:val="2DB3DAD853F443D393B52484A7A1ABE0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9">
    <w:name w:val="125FC5F6D34D4E58912C91A595EA9A98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9">
    <w:name w:val="44355643F1234129878AABE23FF4E997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3">
    <w:name w:val="991BB370C8AC4F2587EB11115204C6E3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1">
    <w:name w:val="67DE6908C3B746BD9F10E42C7068904F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1">
    <w:name w:val="5E682B0C8FC74F0D9B4AB678E46C6C1D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1">
    <w:name w:val="3C1B868A37774FB8BEEAD8D19AB616E2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1">
    <w:name w:val="956ED752A052416795C1B5A9730D0AE5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3">
    <w:name w:val="248FFE3C2A2A4BA48ABD5BA9F0A0CE49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7">
    <w:name w:val="0DF5AD8204F24B059AF6CBC1956840481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0">
    <w:name w:val="367CDA4324EA4078AE4B7F9BFB6FD194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0">
    <w:name w:val="3BFF8CD1D58C48D0AA4996484FE92A2F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9">
    <w:name w:val="0C208BD31EF34AA5BA655D6C94113CBE5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0">
    <w:name w:val="2F2C50BC4B664412B3DA00F3885404E750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4">
    <w:name w:val="70B004A4851F4618B5197BA64B3B015874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4">
    <w:name w:val="6B951694533741DE888526575ABB65D54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8">
    <w:name w:val="6DCC24EB5E8148A287AECFB8CD0BF0609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6">
    <w:name w:val="27C60CD59D9E4BF8AD661A6F4A778EE966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8">
    <w:name w:val="F010DE54289346E8A5F068B054E8A8334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9">
    <w:name w:val="88776760212D48BE95BE6B19A35B8F2F6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4">
    <w:name w:val="83942DE1471C41BB9620C70DA0ACE9326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5">
    <w:name w:val="662A40E4489A4589BA5BB8FF3BEA96D16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4">
    <w:name w:val="FF473860545242AD88DBD5FD289B254F4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1">
    <w:name w:val="60EC0C3C2C394F0094CE07052870241F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8">
    <w:name w:val="C5D0E49976B24FB1A5BC8829D4B07009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3">
    <w:name w:val="9819709512CF4BFC896AA445A3FFF3433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2">
    <w:name w:val="572CB2B389744B06B468C9ADEF59A65C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0">
    <w:name w:val="8F716C62864F4046B4B5FD5230E986C5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0">
    <w:name w:val="2DB3DAD853F443D393B52484A7A1ABE0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0">
    <w:name w:val="125FC5F6D34D4E58912C91A595EA9A98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0">
    <w:name w:val="44355643F1234129878AABE23FF4E997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4">
    <w:name w:val="991BB370C8AC4F2587EB11115204C6E3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2">
    <w:name w:val="67DE6908C3B746BD9F10E42C7068904F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2">
    <w:name w:val="5E682B0C8FC74F0D9B4AB678E46C6C1D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2">
    <w:name w:val="3C1B868A37774FB8BEEAD8D19AB616E2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2">
    <w:name w:val="956ED752A052416795C1B5A9730D0AE5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4">
    <w:name w:val="248FFE3C2A2A4BA48ABD5BA9F0A0CE49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8">
    <w:name w:val="0DF5AD8204F24B059AF6CBC1956840481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1">
    <w:name w:val="367CDA4324EA4078AE4B7F9BFB6FD194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1">
    <w:name w:val="3BFF8CD1D58C48D0AA4996484FE92A2F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0">
    <w:name w:val="0C208BD31EF34AA5BA655D6C94113CBE6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C0A6C711D4EF6823BC0EDF77A9C17">
    <w:name w:val="E83C0A6C711D4EF6823BC0EDF77A9C17"/>
    <w:rsid w:val="00380E4C"/>
  </w:style>
  <w:style w:type="paragraph" w:customStyle="1" w:styleId="B878CD4234734EAD9E716488F4AAE808">
    <w:name w:val="B878CD4234734EAD9E716488F4AAE808"/>
    <w:rsid w:val="00380E4C"/>
  </w:style>
  <w:style w:type="paragraph" w:customStyle="1" w:styleId="7EBADF4B816F429AB343F0B41B5712B6">
    <w:name w:val="7EBADF4B816F429AB343F0B41B5712B6"/>
    <w:rsid w:val="00380E4C"/>
  </w:style>
  <w:style w:type="paragraph" w:customStyle="1" w:styleId="B0D9CF891AD2448091FA4D85E3D931F5">
    <w:name w:val="B0D9CF891AD2448091FA4D85E3D931F5"/>
    <w:rsid w:val="00380E4C"/>
  </w:style>
  <w:style w:type="paragraph" w:customStyle="1" w:styleId="DE381DEED6954CED83F39B5E3E6FF6D4">
    <w:name w:val="DE381DEED6954CED83F39B5E3E6FF6D4"/>
    <w:rsid w:val="00380E4C"/>
  </w:style>
  <w:style w:type="paragraph" w:customStyle="1" w:styleId="2F2C50BC4B664412B3DA00F3885404E751">
    <w:name w:val="2F2C50BC4B664412B3DA00F3885404E751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5">
    <w:name w:val="70B004A4851F4618B5197BA64B3B015875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5">
    <w:name w:val="6B951694533741DE888526575ABB65D55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9">
    <w:name w:val="6DCC24EB5E8148A287AECFB8CD0BF0609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7">
    <w:name w:val="27C60CD59D9E4BF8AD661A6F4A778EE967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9">
    <w:name w:val="F010DE54289346E8A5F068B054E8A8334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0">
    <w:name w:val="88776760212D48BE95BE6B19A35B8F2F7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5">
    <w:name w:val="83942DE1471C41BB9620C70DA0ACE9326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6">
    <w:name w:val="662A40E4489A4589BA5BB8FF3BEA96D16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5">
    <w:name w:val="FF473860545242AD88DBD5FD289B254F5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2">
    <w:name w:val="60EC0C3C2C394F0094CE07052870241F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9">
    <w:name w:val="C5D0E49976B24FB1A5BC8829D4B07009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4">
    <w:name w:val="9819709512CF4BFC896AA445A3FFF3434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3">
    <w:name w:val="572CB2B389744B06B468C9ADEF59A65C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1">
    <w:name w:val="8F716C62864F4046B4B5FD5230E986C5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1">
    <w:name w:val="2DB3DAD853F443D393B52484A7A1ABE0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1">
    <w:name w:val="125FC5F6D34D4E58912C91A595EA9A98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1">
    <w:name w:val="44355643F1234129878AABE23FF4E997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5">
    <w:name w:val="991BB370C8AC4F2587EB11115204C6E3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3">
    <w:name w:val="67DE6908C3B746BD9F10E42C7068904F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3">
    <w:name w:val="5E682B0C8FC74F0D9B4AB678E46C6C1D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3">
    <w:name w:val="3C1B868A37774FB8BEEAD8D19AB616E2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3">
    <w:name w:val="956ED752A052416795C1B5A9730D0AE5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5">
    <w:name w:val="248FFE3C2A2A4BA48ABD5BA9F0A0CE49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9">
    <w:name w:val="0DF5AD8204F24B059AF6CBC1956840481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2">
    <w:name w:val="367CDA4324EA4078AE4B7F9BFB6FD194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2">
    <w:name w:val="3BFF8CD1D58C48D0AA4996484FE92A2F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1">
    <w:name w:val="0C208BD31EF34AA5BA655D6C94113CBE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AF2FD6E70E43D88FFD905FA2AB52A3">
    <w:name w:val="D3AF2FD6E70E43D88FFD905FA2AB52A3"/>
    <w:rsid w:val="00380E4C"/>
  </w:style>
  <w:style w:type="paragraph" w:customStyle="1" w:styleId="2E999C62A1214E48B4DED4364C4005D1">
    <w:name w:val="2E999C62A1214E48B4DED4364C4005D1"/>
    <w:rsid w:val="00380E4C"/>
  </w:style>
  <w:style w:type="paragraph" w:customStyle="1" w:styleId="B8640288BA294EAFA1AE34F125FD5736">
    <w:name w:val="B8640288BA294EAFA1AE34F125FD5736"/>
    <w:rsid w:val="00380E4C"/>
  </w:style>
  <w:style w:type="paragraph" w:customStyle="1" w:styleId="41CC470CC61843F185E905998B3C3044">
    <w:name w:val="41CC470CC61843F185E905998B3C3044"/>
    <w:rsid w:val="00380E4C"/>
  </w:style>
  <w:style w:type="paragraph" w:customStyle="1" w:styleId="AA54549EC3914B5F96315EF22C70D7B2">
    <w:name w:val="AA54549EC3914B5F96315EF22C70D7B2"/>
    <w:rsid w:val="00380E4C"/>
  </w:style>
  <w:style w:type="paragraph" w:customStyle="1" w:styleId="2F2C50BC4B664412B3DA00F3885404E752">
    <w:name w:val="2F2C50BC4B664412B3DA00F3885404E752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6">
    <w:name w:val="70B004A4851F4618B5197BA64B3B015876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6">
    <w:name w:val="6B951694533741DE888526575ABB65D56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0">
    <w:name w:val="6DCC24EB5E8148A287AECFB8CD0BF06010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8">
    <w:name w:val="27C60CD59D9E4BF8AD661A6F4A778EE968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0">
    <w:name w:val="F010DE54289346E8A5F068B054E8A8335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1">
    <w:name w:val="88776760212D48BE95BE6B19A35B8F2F7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6">
    <w:name w:val="83942DE1471C41BB9620C70DA0ACE9326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7">
    <w:name w:val="662A40E4489A4589BA5BB8FF3BEA96D16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6">
    <w:name w:val="FF473860545242AD88DBD5FD289B254F6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3">
    <w:name w:val="60EC0C3C2C394F0094CE07052870241F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0">
    <w:name w:val="C5D0E49976B24FB1A5BC8829D4B07009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5">
    <w:name w:val="9819709512CF4BFC896AA445A3FFF3435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4">
    <w:name w:val="572CB2B389744B06B468C9ADEF59A65C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2">
    <w:name w:val="8F716C62864F4046B4B5FD5230E986C5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2">
    <w:name w:val="2DB3DAD853F443D393B52484A7A1ABE0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2">
    <w:name w:val="125FC5F6D34D4E58912C91A595EA9A98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2">
    <w:name w:val="44355643F1234129878AABE23FF4E997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6">
    <w:name w:val="991BB370C8AC4F2587EB11115204C6E3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4">
    <w:name w:val="67DE6908C3B746BD9F10E42C7068904F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4">
    <w:name w:val="5E682B0C8FC74F0D9B4AB678E46C6C1D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4">
    <w:name w:val="3C1B868A37774FB8BEEAD8D19AB616E2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4">
    <w:name w:val="956ED752A052416795C1B5A9730D0AE5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6">
    <w:name w:val="248FFE3C2A2A4BA48ABD5BA9F0A0CE49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0">
    <w:name w:val="0DF5AD8204F24B059AF6CBC1956840482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3">
    <w:name w:val="367CDA4324EA4078AE4B7F9BFB6FD194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3">
    <w:name w:val="3BFF8CD1D58C48D0AA4996484FE92A2F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2">
    <w:name w:val="0C208BD31EF34AA5BA655D6C94113CBE6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90E44F97214BDAAB71B5229F2E0A77">
    <w:name w:val="8190E44F97214BDAAB71B5229F2E0A77"/>
    <w:rsid w:val="00380E4C"/>
  </w:style>
  <w:style w:type="paragraph" w:customStyle="1" w:styleId="14771481FA5B43A9A6DFDD272B547E22">
    <w:name w:val="14771481FA5B43A9A6DFDD272B547E22"/>
    <w:rsid w:val="00380E4C"/>
  </w:style>
  <w:style w:type="paragraph" w:customStyle="1" w:styleId="58B58846FA4A43C78F45BF95D45DDF63">
    <w:name w:val="58B58846FA4A43C78F45BF95D45DDF63"/>
    <w:rsid w:val="00380E4C"/>
  </w:style>
  <w:style w:type="paragraph" w:customStyle="1" w:styleId="2B4860500D9F4CEA8E2F35776D3BB72D">
    <w:name w:val="2B4860500D9F4CEA8E2F35776D3BB72D"/>
    <w:rsid w:val="00380E4C"/>
  </w:style>
  <w:style w:type="paragraph" w:customStyle="1" w:styleId="E469540FE8634DAA967FDD04532C6C83">
    <w:name w:val="E469540FE8634DAA967FDD04532C6C83"/>
    <w:rsid w:val="00380E4C"/>
  </w:style>
  <w:style w:type="paragraph" w:customStyle="1" w:styleId="2F2C50BC4B664412B3DA00F3885404E753">
    <w:name w:val="2F2C50BC4B664412B3DA00F3885404E753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7">
    <w:name w:val="70B004A4851F4618B5197BA64B3B015877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7">
    <w:name w:val="6B951694533741DE888526575ABB65D57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1">
    <w:name w:val="6DCC24EB5E8148A287AECFB8CD0BF06010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9">
    <w:name w:val="27C60CD59D9E4BF8AD661A6F4A778EE969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1">
    <w:name w:val="F010DE54289346E8A5F068B054E8A8335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2">
    <w:name w:val="88776760212D48BE95BE6B19A35B8F2F7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7">
    <w:name w:val="83942DE1471C41BB9620C70DA0ACE9326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8">
    <w:name w:val="662A40E4489A4589BA5BB8FF3BEA96D16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7">
    <w:name w:val="FF473860545242AD88DBD5FD289B254F7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4">
    <w:name w:val="60EC0C3C2C394F0094CE07052870241F6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1">
    <w:name w:val="C5D0E49976B24FB1A5BC8829D4B07009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6">
    <w:name w:val="9819709512CF4BFC896AA445A3FFF3436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5">
    <w:name w:val="572CB2B389744B06B468C9ADEF59A65C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3">
    <w:name w:val="8F716C62864F4046B4B5FD5230E986C5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3">
    <w:name w:val="2DB3DAD853F443D393B52484A7A1ABE0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3">
    <w:name w:val="125FC5F6D34D4E58912C91A595EA9A98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3">
    <w:name w:val="44355643F1234129878AABE23FF4E997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7">
    <w:name w:val="991BB370C8AC4F2587EB11115204C6E3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5">
    <w:name w:val="67DE6908C3B746BD9F10E42C7068904F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5">
    <w:name w:val="5E682B0C8FC74F0D9B4AB678E46C6C1D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5">
    <w:name w:val="3C1B868A37774FB8BEEAD8D19AB616E2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5">
    <w:name w:val="956ED752A052416795C1B5A9730D0AE5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7">
    <w:name w:val="248FFE3C2A2A4BA48ABD5BA9F0A0CE49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1">
    <w:name w:val="0DF5AD8204F24B059AF6CBC195684048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4">
    <w:name w:val="367CDA4324EA4078AE4B7F9BFB6FD194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4">
    <w:name w:val="3BFF8CD1D58C48D0AA4996484FE92A2F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3">
    <w:name w:val="0C208BD31EF34AA5BA655D6C94113CBE6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4BCC83EC1804A65A59B9D5633CD8FE9">
    <w:name w:val="04BCC83EC1804A65A59B9D5633CD8FE9"/>
    <w:rsid w:val="00380E4C"/>
  </w:style>
  <w:style w:type="paragraph" w:customStyle="1" w:styleId="8160974A3EB84F55B4E4074D65F861FC">
    <w:name w:val="8160974A3EB84F55B4E4074D65F861FC"/>
    <w:rsid w:val="00380E4C"/>
  </w:style>
  <w:style w:type="paragraph" w:customStyle="1" w:styleId="8BFE40F2788F48F5A6D47B90F3F453DB">
    <w:name w:val="8BFE40F2788F48F5A6D47B90F3F453DB"/>
    <w:rsid w:val="00380E4C"/>
  </w:style>
  <w:style w:type="paragraph" w:customStyle="1" w:styleId="F6DCDAABBDFD44A6A47F81132DF4E2C0">
    <w:name w:val="F6DCDAABBDFD44A6A47F81132DF4E2C0"/>
    <w:rsid w:val="00380E4C"/>
  </w:style>
  <w:style w:type="paragraph" w:customStyle="1" w:styleId="320ED40208524BF9807D767224CB84B7">
    <w:name w:val="320ED40208524BF9807D767224CB84B7"/>
    <w:rsid w:val="00380E4C"/>
  </w:style>
  <w:style w:type="paragraph" w:customStyle="1" w:styleId="2F2C50BC4B664412B3DA00F3885404E754">
    <w:name w:val="2F2C50BC4B664412B3DA00F3885404E754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8">
    <w:name w:val="70B004A4851F4618B5197BA64B3B015878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8">
    <w:name w:val="6B951694533741DE888526575ABB65D58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2">
    <w:name w:val="6DCC24EB5E8148A287AECFB8CD0BF06010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0">
    <w:name w:val="27C60CD59D9E4BF8AD661A6F4A778EE970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2">
    <w:name w:val="F010DE54289346E8A5F068B054E8A8335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3">
    <w:name w:val="88776760212D48BE95BE6B19A35B8F2F7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8">
    <w:name w:val="83942DE1471C41BB9620C70DA0ACE9326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9">
    <w:name w:val="662A40E4489A4589BA5BB8FF3BEA96D16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8">
    <w:name w:val="FF473860545242AD88DBD5FD289B254F8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5">
    <w:name w:val="60EC0C3C2C394F0094CE07052870241F6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2">
    <w:name w:val="C5D0E49976B24FB1A5BC8829D4B07009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19709512CF4BFC896AA445A3FFF3437">
    <w:name w:val="9819709512CF4BFC896AA445A3FFF3437"/>
    <w:rsid w:val="00380E4C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572CB2B389744B06B468C9ADEF59A65C6">
    <w:name w:val="572CB2B389744B06B468C9ADEF59A65C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4">
    <w:name w:val="8F716C62864F4046B4B5FD5230E986C564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4">
    <w:name w:val="2DB3DAD853F443D393B52484A7A1ABE064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4">
    <w:name w:val="125FC5F6D34D4E58912C91A595EA9A9864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4">
    <w:name w:val="44355643F1234129878AABE23FF4E99764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8">
    <w:name w:val="991BB370C8AC4F2587EB11115204C6E38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TableEntries-LeftAlign">
    <w:name w:val="Table Entries - Left Align"/>
    <w:basedOn w:val="Normal"/>
    <w:link w:val="TableEntries-LeftAlignChar"/>
    <w:qFormat/>
    <w:rsid w:val="0097595B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character" w:customStyle="1" w:styleId="TableEntries-LeftAlignChar">
    <w:name w:val="Table Entries - Left Align Char"/>
    <w:basedOn w:val="DefaultParagraphFont"/>
    <w:link w:val="TableEntries-LeftAlign"/>
    <w:rsid w:val="0097595B"/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6">
    <w:name w:val="67DE6908C3B746BD9F10E42C7068904F2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6">
    <w:name w:val="5E682B0C8FC74F0D9B4AB678E46C6C1D26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6">
    <w:name w:val="3C1B868A37774FB8BEEAD8D19AB616E226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6">
    <w:name w:val="956ED752A052416795C1B5A9730D0AE526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8">
    <w:name w:val="248FFE3C2A2A4BA48ABD5BA9F0A0CE498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2">
    <w:name w:val="0DF5AD8204F24B059AF6CBC1956840482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5">
    <w:name w:val="367CDA4324EA4078AE4B7F9BFB6FD194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5">
    <w:name w:val="3BFF8CD1D58C48D0AA4996484FE92A2F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4">
    <w:name w:val="0C208BD31EF34AA5BA655D6C94113CBE6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01AFDC93634E668D86D27C784785EB">
    <w:name w:val="FE01AFDC93634E668D86D27C784785EB"/>
    <w:rsid w:val="00380E4C"/>
  </w:style>
  <w:style w:type="paragraph" w:customStyle="1" w:styleId="BB897136A2A842A09EFAF5534CE601CD">
    <w:name w:val="BB897136A2A842A09EFAF5534CE601CD"/>
    <w:rsid w:val="00380E4C"/>
  </w:style>
  <w:style w:type="paragraph" w:customStyle="1" w:styleId="1CF1FD0F3C374050A9DC0EB28C84A9A2">
    <w:name w:val="1CF1FD0F3C374050A9DC0EB28C84A9A2"/>
    <w:rsid w:val="00380E4C"/>
  </w:style>
  <w:style w:type="paragraph" w:customStyle="1" w:styleId="C8737C6330364F4BA817408B6E30DA8E">
    <w:name w:val="C8737C6330364F4BA817408B6E30DA8E"/>
    <w:rsid w:val="00380E4C"/>
  </w:style>
  <w:style w:type="paragraph" w:customStyle="1" w:styleId="D9C4E64FAE574C9F801F7D01D6B23A1C">
    <w:name w:val="D9C4E64FAE574C9F801F7D01D6B23A1C"/>
    <w:rsid w:val="00380E4C"/>
  </w:style>
  <w:style w:type="paragraph" w:customStyle="1" w:styleId="3FC7BEC43E4D4C1EAA9C99E2DD62775E">
    <w:name w:val="3FC7BEC43E4D4C1EAA9C99E2DD62775E"/>
    <w:rsid w:val="00380E4C"/>
  </w:style>
  <w:style w:type="paragraph" w:customStyle="1" w:styleId="2F2C50BC4B664412B3DA00F3885404E755">
    <w:name w:val="2F2C50BC4B664412B3DA00F3885404E755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79">
    <w:name w:val="70B004A4851F4618B5197BA64B3B015879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9">
    <w:name w:val="6B951694533741DE888526575ABB65D59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3">
    <w:name w:val="6DCC24EB5E8148A287AECFB8CD0BF06010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1">
    <w:name w:val="27C60CD59D9E4BF8AD661A6F4A778EE97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3">
    <w:name w:val="F010DE54289346E8A5F068B054E8A8335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4">
    <w:name w:val="88776760212D48BE95BE6B19A35B8F2F7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9">
    <w:name w:val="83942DE1471C41BB9620C70DA0ACE9326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0">
    <w:name w:val="662A40E4489A4589BA5BB8FF3BEA96D17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9">
    <w:name w:val="FF473860545242AD88DBD5FD289B254F9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6">
    <w:name w:val="60EC0C3C2C394F0094CE07052870241F6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3">
    <w:name w:val="C5D0E49976B24FB1A5BC8829D4B07009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1">
    <w:name w:val="3FC7BEC43E4D4C1EAA9C99E2DD62775E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7">
    <w:name w:val="572CB2B389744B06B468C9ADEF59A65C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5">
    <w:name w:val="8F716C62864F4046B4B5FD5230E986C565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5">
    <w:name w:val="2DB3DAD853F443D393B52484A7A1ABE065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5">
    <w:name w:val="125FC5F6D34D4E58912C91A595EA9A9865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5">
    <w:name w:val="44355643F1234129878AABE23FF4E99765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9">
    <w:name w:val="991BB370C8AC4F2587EB11115204C6E39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7">
    <w:name w:val="67DE6908C3B746BD9F10E42C7068904F2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7">
    <w:name w:val="5E682B0C8FC74F0D9B4AB678E46C6C1D27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7">
    <w:name w:val="3C1B868A37774FB8BEEAD8D19AB616E227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7">
    <w:name w:val="956ED752A052416795C1B5A9730D0AE527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9">
    <w:name w:val="248FFE3C2A2A4BA48ABD5BA9F0A0CE499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3">
    <w:name w:val="0DF5AD8204F24B059AF6CBC1956840482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6">
    <w:name w:val="367CDA4324EA4078AE4B7F9BFB6FD1942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6">
    <w:name w:val="3BFF8CD1D58C48D0AA4996484FE92A2F2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5">
    <w:name w:val="0C208BD31EF34AA5BA655D6C94113CBE6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6">
    <w:name w:val="2F2C50BC4B664412B3DA00F3885404E756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0">
    <w:name w:val="70B004A4851F4618B5197BA64B3B015880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0">
    <w:name w:val="6B951694533741DE888526575ABB65D510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4">
    <w:name w:val="6DCC24EB5E8148A287AECFB8CD0BF06010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2">
    <w:name w:val="27C60CD59D9E4BF8AD661A6F4A778EE972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4">
    <w:name w:val="F010DE54289346E8A5F068B054E8A8335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5">
    <w:name w:val="88776760212D48BE95BE6B19A35B8F2F7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0">
    <w:name w:val="83942DE1471C41BB9620C70DA0ACE9327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1">
    <w:name w:val="662A40E4489A4589BA5BB8FF3BEA96D17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0">
    <w:name w:val="FF473860545242AD88DBD5FD289B254F10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7">
    <w:name w:val="60EC0C3C2C394F0094CE07052870241F6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4">
    <w:name w:val="C5D0E49976B24FB1A5BC8829D4B07009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2">
    <w:name w:val="3FC7BEC43E4D4C1EAA9C99E2DD62775E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8">
    <w:name w:val="572CB2B389744B06B468C9ADEF59A65C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6">
    <w:name w:val="8F716C62864F4046B4B5FD5230E986C566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6">
    <w:name w:val="2DB3DAD853F443D393B52484A7A1ABE066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6">
    <w:name w:val="125FC5F6D34D4E58912C91A595EA9A9866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6">
    <w:name w:val="44355643F1234129878AABE23FF4E99766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0">
    <w:name w:val="991BB370C8AC4F2587EB11115204C6E310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8">
    <w:name w:val="67DE6908C3B746BD9F10E42C7068904F2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8">
    <w:name w:val="5E682B0C8FC74F0D9B4AB678E46C6C1D28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8">
    <w:name w:val="3C1B868A37774FB8BEEAD8D19AB616E228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8">
    <w:name w:val="956ED752A052416795C1B5A9730D0AE528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0">
    <w:name w:val="248FFE3C2A2A4BA48ABD5BA9F0A0CE4910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4">
    <w:name w:val="0DF5AD8204F24B059AF6CBC1956840482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7">
    <w:name w:val="367CDA4324EA4078AE4B7F9BFB6FD1942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7">
    <w:name w:val="3BFF8CD1D58C48D0AA4996484FE92A2F2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6">
    <w:name w:val="0C208BD31EF34AA5BA655D6C94113CBE6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7">
    <w:name w:val="2F2C50BC4B664412B3DA00F3885404E757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1">
    <w:name w:val="70B004A4851F4618B5197BA64B3B01588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1">
    <w:name w:val="6B951694533741DE888526575ABB65D51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5">
    <w:name w:val="6DCC24EB5E8148A287AECFB8CD0BF06010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3">
    <w:name w:val="27C60CD59D9E4BF8AD661A6F4A778EE973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5">
    <w:name w:val="F010DE54289346E8A5F068B054E8A8335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6">
    <w:name w:val="88776760212D48BE95BE6B19A35B8F2F7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1">
    <w:name w:val="83942DE1471C41BB9620C70DA0ACE9327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2">
    <w:name w:val="662A40E4489A4589BA5BB8FF3BEA96D17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1">
    <w:name w:val="FF473860545242AD88DBD5FD289B254F1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8">
    <w:name w:val="60EC0C3C2C394F0094CE07052870241F6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5">
    <w:name w:val="C5D0E49976B24FB1A5BC8829D4B07009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3">
    <w:name w:val="3FC7BEC43E4D4C1EAA9C99E2DD62775E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9">
    <w:name w:val="572CB2B389744B06B468C9ADEF59A65C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7">
    <w:name w:val="8F716C62864F4046B4B5FD5230E986C567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7">
    <w:name w:val="2DB3DAD853F443D393B52484A7A1ABE067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7">
    <w:name w:val="125FC5F6D34D4E58912C91A595EA9A9867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7">
    <w:name w:val="44355643F1234129878AABE23FF4E99767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1">
    <w:name w:val="991BB370C8AC4F2587EB11115204C6E31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9">
    <w:name w:val="67DE6908C3B746BD9F10E42C7068904F2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9">
    <w:name w:val="5E682B0C8FC74F0D9B4AB678E46C6C1D29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9">
    <w:name w:val="3C1B868A37774FB8BEEAD8D19AB616E229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9">
    <w:name w:val="956ED752A052416795C1B5A9730D0AE529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1">
    <w:name w:val="248FFE3C2A2A4BA48ABD5BA9F0A0CE491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5">
    <w:name w:val="0DF5AD8204F24B059AF6CBC1956840482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8">
    <w:name w:val="367CDA4324EA4078AE4B7F9BFB6FD1942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8">
    <w:name w:val="3BFF8CD1D58C48D0AA4996484FE92A2F2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7">
    <w:name w:val="0C208BD31EF34AA5BA655D6C94113CBE6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8">
    <w:name w:val="2F2C50BC4B664412B3DA00F3885404E758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2">
    <w:name w:val="70B004A4851F4618B5197BA64B3B01588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2">
    <w:name w:val="6B951694533741DE888526575ABB65D512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6">
    <w:name w:val="6DCC24EB5E8148A287AECFB8CD0BF06010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4">
    <w:name w:val="27C60CD59D9E4BF8AD661A6F4A778EE974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6">
    <w:name w:val="F010DE54289346E8A5F068B054E8A8335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7">
    <w:name w:val="88776760212D48BE95BE6B19A35B8F2F7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2">
    <w:name w:val="83942DE1471C41BB9620C70DA0ACE9327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3">
    <w:name w:val="662A40E4489A4589BA5BB8FF3BEA96D17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2">
    <w:name w:val="FF473860545242AD88DBD5FD289B254F12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69">
    <w:name w:val="60EC0C3C2C394F0094CE07052870241F6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6">
    <w:name w:val="C5D0E49976B24FB1A5BC8829D4B070092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4">
    <w:name w:val="3FC7BEC43E4D4C1EAA9C99E2DD62775E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0">
    <w:name w:val="572CB2B389744B06B468C9ADEF59A65C1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8">
    <w:name w:val="8F716C62864F4046B4B5FD5230E986C568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8">
    <w:name w:val="2DB3DAD853F443D393B52484A7A1ABE068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8">
    <w:name w:val="125FC5F6D34D4E58912C91A595EA9A9868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8">
    <w:name w:val="44355643F1234129878AABE23FF4E99768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2">
    <w:name w:val="991BB370C8AC4F2587EB11115204C6E312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0">
    <w:name w:val="67DE6908C3B746BD9F10E42C7068904F3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0">
    <w:name w:val="5E682B0C8FC74F0D9B4AB678E46C6C1D30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0">
    <w:name w:val="3C1B868A37774FB8BEEAD8D19AB616E230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0">
    <w:name w:val="956ED752A052416795C1B5A9730D0AE530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2">
    <w:name w:val="248FFE3C2A2A4BA48ABD5BA9F0A0CE4912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6">
    <w:name w:val="0DF5AD8204F24B059AF6CBC1956840482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9">
    <w:name w:val="367CDA4324EA4078AE4B7F9BFB6FD1942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9">
    <w:name w:val="3BFF8CD1D58C48D0AA4996484FE92A2F2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8">
    <w:name w:val="0C208BD31EF34AA5BA655D6C94113CBE6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9">
    <w:name w:val="2F2C50BC4B664412B3DA00F3885404E759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3">
    <w:name w:val="70B004A4851F4618B5197BA64B3B015883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3">
    <w:name w:val="6B951694533741DE888526575ABB65D513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7">
    <w:name w:val="6DCC24EB5E8148A287AECFB8CD0BF06010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5">
    <w:name w:val="27C60CD59D9E4BF8AD661A6F4A778EE975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7">
    <w:name w:val="F010DE54289346E8A5F068B054E8A8335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8">
    <w:name w:val="88776760212D48BE95BE6B19A35B8F2F7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3">
    <w:name w:val="83942DE1471C41BB9620C70DA0ACE93273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4">
    <w:name w:val="662A40E4489A4589BA5BB8FF3BEA96D17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3">
    <w:name w:val="FF473860545242AD88DBD5FD289B254F13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70">
    <w:name w:val="60EC0C3C2C394F0094CE07052870241F7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7">
    <w:name w:val="C5D0E49976B24FB1A5BC8829D4B070092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5">
    <w:name w:val="3FC7BEC43E4D4C1EAA9C99E2DD62775E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1">
    <w:name w:val="572CB2B389744B06B468C9ADEF59A65C1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69">
    <w:name w:val="8F716C62864F4046B4B5FD5230E986C569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9">
    <w:name w:val="2DB3DAD853F443D393B52484A7A1ABE069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9">
    <w:name w:val="125FC5F6D34D4E58912C91A595EA9A9869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9">
    <w:name w:val="44355643F1234129878AABE23FF4E99769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3">
    <w:name w:val="991BB370C8AC4F2587EB11115204C6E313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1">
    <w:name w:val="67DE6908C3B746BD9F10E42C7068904F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1">
    <w:name w:val="5E682B0C8FC74F0D9B4AB678E46C6C1D3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1">
    <w:name w:val="3C1B868A37774FB8BEEAD8D19AB616E23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1">
    <w:name w:val="956ED752A052416795C1B5A9730D0AE53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3">
    <w:name w:val="248FFE3C2A2A4BA48ABD5BA9F0A0CE4913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7">
    <w:name w:val="0DF5AD8204F24B059AF6CBC19568404827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0">
    <w:name w:val="367CDA4324EA4078AE4B7F9BFB6FD1943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0">
    <w:name w:val="3BFF8CD1D58C48D0AA4996484FE92A2F3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9">
    <w:name w:val="0C208BD31EF34AA5BA655D6C94113CBE6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C2DA642D0D44414B5E671DD115BEE99">
    <w:name w:val="9C2DA642D0D44414B5E671DD115BEE99"/>
    <w:rsid w:val="00380E4C"/>
  </w:style>
  <w:style w:type="paragraph" w:customStyle="1" w:styleId="D8495AAE89504F3EB56DD60E7775E57E">
    <w:name w:val="D8495AAE89504F3EB56DD60E7775E57E"/>
    <w:rsid w:val="00380E4C"/>
  </w:style>
  <w:style w:type="paragraph" w:customStyle="1" w:styleId="8811D34785CA40BFB54CE95AC35D2C88">
    <w:name w:val="8811D34785CA40BFB54CE95AC35D2C88"/>
    <w:rsid w:val="00380E4C"/>
  </w:style>
  <w:style w:type="paragraph" w:customStyle="1" w:styleId="3B3DD64FD62A4B79AC526A672E9F3DDC">
    <w:name w:val="3B3DD64FD62A4B79AC526A672E9F3DDC"/>
    <w:rsid w:val="00380E4C"/>
  </w:style>
  <w:style w:type="paragraph" w:customStyle="1" w:styleId="3C7B3E54A09049EC8C9A9011B0BF8453">
    <w:name w:val="3C7B3E54A09049EC8C9A9011B0BF8453"/>
    <w:rsid w:val="00380E4C"/>
  </w:style>
  <w:style w:type="paragraph" w:customStyle="1" w:styleId="6B5871986C35453FA4371ED4F26908C7">
    <w:name w:val="6B5871986C35453FA4371ED4F26908C7"/>
    <w:rsid w:val="00380E4C"/>
  </w:style>
  <w:style w:type="paragraph" w:customStyle="1" w:styleId="D20F6291F6444525A4DFBE1883F7524C">
    <w:name w:val="D20F6291F6444525A4DFBE1883F7524C"/>
    <w:rsid w:val="00380E4C"/>
  </w:style>
  <w:style w:type="paragraph" w:customStyle="1" w:styleId="1ED2034628324AA7A0BD7C7874ABBADB">
    <w:name w:val="1ED2034628324AA7A0BD7C7874ABBADB"/>
    <w:rsid w:val="00380E4C"/>
  </w:style>
  <w:style w:type="paragraph" w:customStyle="1" w:styleId="AF294E478CEF4FA393577C99B926A88F">
    <w:name w:val="AF294E478CEF4FA393577C99B926A88F"/>
    <w:rsid w:val="00380E4C"/>
  </w:style>
  <w:style w:type="paragraph" w:customStyle="1" w:styleId="540D2C69087D40E2A10F8C8311DA1D41">
    <w:name w:val="540D2C69087D40E2A10F8C8311DA1D41"/>
    <w:rsid w:val="00380E4C"/>
  </w:style>
  <w:style w:type="paragraph" w:customStyle="1" w:styleId="7F26C4E27DD14B37AD201487CE57B546">
    <w:name w:val="7F26C4E27DD14B37AD201487CE57B546"/>
    <w:rsid w:val="00380E4C"/>
  </w:style>
  <w:style w:type="paragraph" w:customStyle="1" w:styleId="49FAA46D877F4CF6A68340662A19EF4A">
    <w:name w:val="49FAA46D877F4CF6A68340662A19EF4A"/>
    <w:rsid w:val="00380E4C"/>
  </w:style>
  <w:style w:type="paragraph" w:customStyle="1" w:styleId="EDC8008318864956B0D10E80841B31AC">
    <w:name w:val="EDC8008318864956B0D10E80841B31AC"/>
    <w:rsid w:val="00380E4C"/>
  </w:style>
  <w:style w:type="paragraph" w:customStyle="1" w:styleId="332B4C1EBD184A4EBA619E1D48138987">
    <w:name w:val="332B4C1EBD184A4EBA619E1D48138987"/>
    <w:rsid w:val="00380E4C"/>
  </w:style>
  <w:style w:type="paragraph" w:customStyle="1" w:styleId="24D511A6375A4B10AAED655FBC70BEA3">
    <w:name w:val="24D511A6375A4B10AAED655FBC70BEA3"/>
    <w:rsid w:val="00380E4C"/>
  </w:style>
  <w:style w:type="paragraph" w:customStyle="1" w:styleId="B4C81FC2DE5A4D36AC29E0EA39180D5F">
    <w:name w:val="B4C81FC2DE5A4D36AC29E0EA39180D5F"/>
    <w:rsid w:val="00380E4C"/>
  </w:style>
  <w:style w:type="paragraph" w:customStyle="1" w:styleId="4027A8692C4A4980A38D3E3FA55A92EB">
    <w:name w:val="4027A8692C4A4980A38D3E3FA55A92EB"/>
    <w:rsid w:val="00380E4C"/>
  </w:style>
  <w:style w:type="paragraph" w:customStyle="1" w:styleId="42EC739C7FA94779945631F85FB1985D">
    <w:name w:val="42EC739C7FA94779945631F85FB1985D"/>
    <w:rsid w:val="00380E4C"/>
  </w:style>
  <w:style w:type="paragraph" w:customStyle="1" w:styleId="FAA6691DCFF346C5A259E6701FF6AC52">
    <w:name w:val="FAA6691DCFF346C5A259E6701FF6AC52"/>
    <w:rsid w:val="00380E4C"/>
  </w:style>
  <w:style w:type="paragraph" w:customStyle="1" w:styleId="139A943E7E284738A6B4D30E84FF742B">
    <w:name w:val="139A943E7E284738A6B4D30E84FF742B"/>
    <w:rsid w:val="00380E4C"/>
  </w:style>
  <w:style w:type="paragraph" w:customStyle="1" w:styleId="0A47E6686570484F9FED5F2FA58F350E">
    <w:name w:val="0A47E6686570484F9FED5F2FA58F350E"/>
    <w:rsid w:val="00380E4C"/>
  </w:style>
  <w:style w:type="paragraph" w:customStyle="1" w:styleId="D1553094D4334EE6B2CCB78528B1AC65">
    <w:name w:val="D1553094D4334EE6B2CCB78528B1AC65"/>
    <w:rsid w:val="00380E4C"/>
  </w:style>
  <w:style w:type="paragraph" w:customStyle="1" w:styleId="2C75742290C44CC1BB9A0324D36F4A65">
    <w:name w:val="2C75742290C44CC1BB9A0324D36F4A65"/>
    <w:rsid w:val="00380E4C"/>
  </w:style>
  <w:style w:type="paragraph" w:customStyle="1" w:styleId="E66DEB477D3A4C388E27B57D26A15A39">
    <w:name w:val="E66DEB477D3A4C388E27B57D26A15A39"/>
    <w:rsid w:val="00380E4C"/>
  </w:style>
  <w:style w:type="paragraph" w:customStyle="1" w:styleId="449661B1AF174358A12A05437B9ED51B">
    <w:name w:val="449661B1AF174358A12A05437B9ED51B"/>
    <w:rsid w:val="00380E4C"/>
  </w:style>
  <w:style w:type="paragraph" w:customStyle="1" w:styleId="7ADD174493CA4B17BCE2EE0C825AF036">
    <w:name w:val="7ADD174493CA4B17BCE2EE0C825AF036"/>
    <w:rsid w:val="00380E4C"/>
  </w:style>
  <w:style w:type="paragraph" w:customStyle="1" w:styleId="DAC4201B86584ABC9B1D030E1664B29D">
    <w:name w:val="DAC4201B86584ABC9B1D030E1664B29D"/>
    <w:rsid w:val="00380E4C"/>
  </w:style>
  <w:style w:type="paragraph" w:customStyle="1" w:styleId="BFB2B7F6025244E28D1A1B89DADB100C">
    <w:name w:val="BFB2B7F6025244E28D1A1B89DADB100C"/>
    <w:rsid w:val="00380E4C"/>
  </w:style>
  <w:style w:type="paragraph" w:customStyle="1" w:styleId="AE1E8D76AC8645E79CEA3B5A8C917206">
    <w:name w:val="AE1E8D76AC8645E79CEA3B5A8C917206"/>
    <w:rsid w:val="00380E4C"/>
  </w:style>
  <w:style w:type="paragraph" w:customStyle="1" w:styleId="8BD1D5172BD54D0FBD7C7D8AB00B91D0">
    <w:name w:val="8BD1D5172BD54D0FBD7C7D8AB00B91D0"/>
    <w:rsid w:val="00380E4C"/>
  </w:style>
  <w:style w:type="paragraph" w:customStyle="1" w:styleId="68CD7F77F596463280811B738A8BDC8A">
    <w:name w:val="68CD7F77F596463280811B738A8BDC8A"/>
    <w:rsid w:val="00380E4C"/>
  </w:style>
  <w:style w:type="paragraph" w:customStyle="1" w:styleId="63DA8A3A6B77405C967A1CF6D24E3420">
    <w:name w:val="63DA8A3A6B77405C967A1CF6D24E3420"/>
    <w:rsid w:val="00380E4C"/>
  </w:style>
  <w:style w:type="paragraph" w:customStyle="1" w:styleId="3C80AE9262054BBD8096CF3C627FB028">
    <w:name w:val="3C80AE9262054BBD8096CF3C627FB028"/>
    <w:rsid w:val="00380E4C"/>
  </w:style>
  <w:style w:type="paragraph" w:customStyle="1" w:styleId="1E47C560EA9942EC957AB5D419DD276E">
    <w:name w:val="1E47C560EA9942EC957AB5D419DD276E"/>
    <w:rsid w:val="00380E4C"/>
  </w:style>
  <w:style w:type="paragraph" w:customStyle="1" w:styleId="57153656D4A14B2192BFFB9491AC60E7">
    <w:name w:val="57153656D4A14B2192BFFB9491AC60E7"/>
    <w:rsid w:val="00380E4C"/>
  </w:style>
  <w:style w:type="paragraph" w:customStyle="1" w:styleId="53256DBD374B42F5872E380528023D7A">
    <w:name w:val="53256DBD374B42F5872E380528023D7A"/>
    <w:rsid w:val="00380E4C"/>
  </w:style>
  <w:style w:type="paragraph" w:customStyle="1" w:styleId="963A524D38854208A12BA3DC61386168">
    <w:name w:val="963A524D38854208A12BA3DC61386168"/>
    <w:rsid w:val="00380E4C"/>
  </w:style>
  <w:style w:type="paragraph" w:customStyle="1" w:styleId="B57C3A944CF84DC2B71A1633B88E5AAE">
    <w:name w:val="B57C3A944CF84DC2B71A1633B88E5AAE"/>
    <w:rsid w:val="00380E4C"/>
  </w:style>
  <w:style w:type="paragraph" w:customStyle="1" w:styleId="B1429B52F1574142A69A74D6DA4391BF">
    <w:name w:val="B1429B52F1574142A69A74D6DA4391BF"/>
    <w:rsid w:val="00380E4C"/>
  </w:style>
  <w:style w:type="paragraph" w:customStyle="1" w:styleId="3D69F08ED96D452787BFE7A05127096B">
    <w:name w:val="3D69F08ED96D452787BFE7A05127096B"/>
    <w:rsid w:val="00380E4C"/>
  </w:style>
  <w:style w:type="paragraph" w:customStyle="1" w:styleId="FF2CADAB77924F8EA89B301BAB5E1420">
    <w:name w:val="FF2CADAB77924F8EA89B301BAB5E1420"/>
    <w:rsid w:val="00380E4C"/>
  </w:style>
  <w:style w:type="paragraph" w:customStyle="1" w:styleId="9B2852FD633B4B87BF06582CF3BB1B2B">
    <w:name w:val="9B2852FD633B4B87BF06582CF3BB1B2B"/>
    <w:rsid w:val="00380E4C"/>
  </w:style>
  <w:style w:type="paragraph" w:customStyle="1" w:styleId="B18CAFDE64D74F748E3223DBD7CF4594">
    <w:name w:val="B18CAFDE64D74F748E3223DBD7CF4594"/>
    <w:rsid w:val="00380E4C"/>
  </w:style>
  <w:style w:type="paragraph" w:customStyle="1" w:styleId="FBD987970FBB45C8BF83D892A7DA6598">
    <w:name w:val="FBD987970FBB45C8BF83D892A7DA6598"/>
    <w:rsid w:val="00380E4C"/>
  </w:style>
  <w:style w:type="paragraph" w:customStyle="1" w:styleId="11F846C316F94B5D91153C5644F97054">
    <w:name w:val="11F846C316F94B5D91153C5644F97054"/>
    <w:rsid w:val="00380E4C"/>
  </w:style>
  <w:style w:type="paragraph" w:customStyle="1" w:styleId="864F771F62B448369AA3B5C7EB6AC8AD">
    <w:name w:val="864F771F62B448369AA3B5C7EB6AC8AD"/>
    <w:rsid w:val="00380E4C"/>
  </w:style>
  <w:style w:type="paragraph" w:customStyle="1" w:styleId="00B2685456BB4091AAD24FA99A49845B">
    <w:name w:val="00B2685456BB4091AAD24FA99A49845B"/>
    <w:rsid w:val="00380E4C"/>
  </w:style>
  <w:style w:type="paragraph" w:customStyle="1" w:styleId="54481410EF034552BCB5D52155088996">
    <w:name w:val="54481410EF034552BCB5D52155088996"/>
    <w:rsid w:val="00380E4C"/>
  </w:style>
  <w:style w:type="paragraph" w:customStyle="1" w:styleId="8C26CD137E464B2CAC476437A86CA9F3">
    <w:name w:val="8C26CD137E464B2CAC476437A86CA9F3"/>
    <w:rsid w:val="00380E4C"/>
  </w:style>
  <w:style w:type="paragraph" w:customStyle="1" w:styleId="63E8DEC01879430AAF2591819AB5A42E">
    <w:name w:val="63E8DEC01879430AAF2591819AB5A42E"/>
    <w:rsid w:val="00380E4C"/>
  </w:style>
  <w:style w:type="paragraph" w:customStyle="1" w:styleId="C8567170FBAF459187CB1CF05D3FA79E">
    <w:name w:val="C8567170FBAF459187CB1CF05D3FA79E"/>
    <w:rsid w:val="00380E4C"/>
  </w:style>
  <w:style w:type="paragraph" w:customStyle="1" w:styleId="B064C496B73C440DB67569098F0610C0">
    <w:name w:val="B064C496B73C440DB67569098F0610C0"/>
    <w:rsid w:val="00380E4C"/>
  </w:style>
  <w:style w:type="paragraph" w:customStyle="1" w:styleId="B8CC586DACCE4B27922F37B3FF1B94BB">
    <w:name w:val="B8CC586DACCE4B27922F37B3FF1B94BB"/>
    <w:rsid w:val="00380E4C"/>
  </w:style>
  <w:style w:type="paragraph" w:customStyle="1" w:styleId="D83BB97ED9DE46229BD07BFCD1C59D80">
    <w:name w:val="D83BB97ED9DE46229BD07BFCD1C59D80"/>
    <w:rsid w:val="00380E4C"/>
  </w:style>
  <w:style w:type="paragraph" w:customStyle="1" w:styleId="1F84BE1C763945FA93EB20D0530CE527">
    <w:name w:val="1F84BE1C763945FA93EB20D0530CE527"/>
    <w:rsid w:val="00380E4C"/>
  </w:style>
  <w:style w:type="paragraph" w:customStyle="1" w:styleId="7DFA2EBFC586447AADF711BB53842BD8">
    <w:name w:val="7DFA2EBFC586447AADF711BB53842BD8"/>
    <w:rsid w:val="00380E4C"/>
  </w:style>
  <w:style w:type="paragraph" w:customStyle="1" w:styleId="D566E0CD3FC54A3AAD9F6C4FBD3FDE77">
    <w:name w:val="D566E0CD3FC54A3AAD9F6C4FBD3FDE77"/>
    <w:rsid w:val="00380E4C"/>
  </w:style>
  <w:style w:type="paragraph" w:customStyle="1" w:styleId="154754D01D0F48B38597ECF128A2C019">
    <w:name w:val="154754D01D0F48B38597ECF128A2C019"/>
    <w:rsid w:val="00380E4C"/>
  </w:style>
  <w:style w:type="paragraph" w:customStyle="1" w:styleId="81D0DA95F27144B4B34C235260AEB7BE">
    <w:name w:val="81D0DA95F27144B4B34C235260AEB7BE"/>
    <w:rsid w:val="00380E4C"/>
  </w:style>
  <w:style w:type="paragraph" w:customStyle="1" w:styleId="5BBF569A76AC4FD2A6B9331229D00B62">
    <w:name w:val="5BBF569A76AC4FD2A6B9331229D00B62"/>
    <w:rsid w:val="00380E4C"/>
  </w:style>
  <w:style w:type="paragraph" w:customStyle="1" w:styleId="7BC52F3733AC433AB184D620CF286574">
    <w:name w:val="7BC52F3733AC433AB184D620CF286574"/>
    <w:rsid w:val="00380E4C"/>
  </w:style>
  <w:style w:type="paragraph" w:customStyle="1" w:styleId="3309BE957A364706A324C94E97F4C835">
    <w:name w:val="3309BE957A364706A324C94E97F4C835"/>
    <w:rsid w:val="00380E4C"/>
  </w:style>
  <w:style w:type="paragraph" w:customStyle="1" w:styleId="7CDA41737FD8438594EB26C635973BB0">
    <w:name w:val="7CDA41737FD8438594EB26C635973BB0"/>
    <w:rsid w:val="00380E4C"/>
  </w:style>
  <w:style w:type="paragraph" w:customStyle="1" w:styleId="1B210921E88E40B7B6DF5E9EF2B54475">
    <w:name w:val="1B210921E88E40B7B6DF5E9EF2B54475"/>
    <w:rsid w:val="00380E4C"/>
  </w:style>
  <w:style w:type="paragraph" w:customStyle="1" w:styleId="57794BE625084B42BFDBED8968E4959B">
    <w:name w:val="57794BE625084B42BFDBED8968E4959B"/>
    <w:rsid w:val="00380E4C"/>
  </w:style>
  <w:style w:type="paragraph" w:customStyle="1" w:styleId="6110AC0FC6C649E983D75B017929A9F9">
    <w:name w:val="6110AC0FC6C649E983D75B017929A9F9"/>
    <w:rsid w:val="00380E4C"/>
  </w:style>
  <w:style w:type="paragraph" w:customStyle="1" w:styleId="86225B2BE2B54BBC9082A603C660966F">
    <w:name w:val="86225B2BE2B54BBC9082A603C660966F"/>
    <w:rsid w:val="00380E4C"/>
  </w:style>
  <w:style w:type="paragraph" w:customStyle="1" w:styleId="FACC47B74B624D61B54F36CE81BD2DAB">
    <w:name w:val="FACC47B74B624D61B54F36CE81BD2DAB"/>
    <w:rsid w:val="00380E4C"/>
  </w:style>
  <w:style w:type="paragraph" w:customStyle="1" w:styleId="E42BF375DAE44650B47A3ECEFC21A64A">
    <w:name w:val="E42BF375DAE44650B47A3ECEFC21A64A"/>
    <w:rsid w:val="00380E4C"/>
  </w:style>
  <w:style w:type="paragraph" w:customStyle="1" w:styleId="AC42304DA0334F6FA2E4DF01C26DD29E">
    <w:name w:val="AC42304DA0334F6FA2E4DF01C26DD29E"/>
    <w:rsid w:val="00380E4C"/>
  </w:style>
  <w:style w:type="paragraph" w:customStyle="1" w:styleId="0C5FFDC72235423197E82CE82453800D">
    <w:name w:val="0C5FFDC72235423197E82CE82453800D"/>
    <w:rsid w:val="00380E4C"/>
  </w:style>
  <w:style w:type="paragraph" w:customStyle="1" w:styleId="FE697E51E6B7423FA803EE0A3AFDC376">
    <w:name w:val="FE697E51E6B7423FA803EE0A3AFDC376"/>
    <w:rsid w:val="00380E4C"/>
  </w:style>
  <w:style w:type="paragraph" w:customStyle="1" w:styleId="E837F041B4D14DFE9803760098300691">
    <w:name w:val="E837F041B4D14DFE9803760098300691"/>
    <w:rsid w:val="00380E4C"/>
  </w:style>
  <w:style w:type="paragraph" w:customStyle="1" w:styleId="FA12FE4ADCB0483C94BDD017BE7BF181">
    <w:name w:val="FA12FE4ADCB0483C94BDD017BE7BF181"/>
    <w:rsid w:val="00380E4C"/>
  </w:style>
  <w:style w:type="paragraph" w:customStyle="1" w:styleId="C249ED24490146C6ADDFC06A9B52E9AB">
    <w:name w:val="C249ED24490146C6ADDFC06A9B52E9AB"/>
    <w:rsid w:val="00380E4C"/>
  </w:style>
  <w:style w:type="paragraph" w:customStyle="1" w:styleId="161DA1AF09E4441BB2C4F0CBD1C32D6B">
    <w:name w:val="161DA1AF09E4441BB2C4F0CBD1C32D6B"/>
    <w:rsid w:val="00380E4C"/>
  </w:style>
  <w:style w:type="paragraph" w:customStyle="1" w:styleId="4A2BCC69CA84401096B8EDB290F23E37">
    <w:name w:val="4A2BCC69CA84401096B8EDB290F23E37"/>
    <w:rsid w:val="00380E4C"/>
  </w:style>
  <w:style w:type="paragraph" w:customStyle="1" w:styleId="AB639DAD29B4472BAC7C9AADF0B9EC32">
    <w:name w:val="AB639DAD29B4472BAC7C9AADF0B9EC32"/>
    <w:rsid w:val="00380E4C"/>
  </w:style>
  <w:style w:type="paragraph" w:customStyle="1" w:styleId="EC73684BE7ED4D7D8619D003B800BD46">
    <w:name w:val="EC73684BE7ED4D7D8619D003B800BD46"/>
    <w:rsid w:val="00380E4C"/>
  </w:style>
  <w:style w:type="paragraph" w:customStyle="1" w:styleId="B4231BC77CB14FC1B5CADFBA483C910C">
    <w:name w:val="B4231BC77CB14FC1B5CADFBA483C910C"/>
    <w:rsid w:val="00380E4C"/>
  </w:style>
  <w:style w:type="paragraph" w:customStyle="1" w:styleId="A1C9820039BF4E7EA546500959CBFBF8">
    <w:name w:val="A1C9820039BF4E7EA546500959CBFBF8"/>
    <w:rsid w:val="00380E4C"/>
  </w:style>
  <w:style w:type="paragraph" w:customStyle="1" w:styleId="0B08F13FD21C4779ADC38CAFEBE0F8F0">
    <w:name w:val="0B08F13FD21C4779ADC38CAFEBE0F8F0"/>
    <w:rsid w:val="00380E4C"/>
  </w:style>
  <w:style w:type="paragraph" w:customStyle="1" w:styleId="DAED27888BB54FCBAFE6E59BC983BCC5">
    <w:name w:val="DAED27888BB54FCBAFE6E59BC983BCC5"/>
    <w:rsid w:val="00380E4C"/>
  </w:style>
  <w:style w:type="paragraph" w:customStyle="1" w:styleId="9F8CD29EFF1643249EEC007A001C5B2C">
    <w:name w:val="9F8CD29EFF1643249EEC007A001C5B2C"/>
    <w:rsid w:val="00380E4C"/>
  </w:style>
  <w:style w:type="paragraph" w:customStyle="1" w:styleId="B636F7FB28C842C98C37342070B835B8">
    <w:name w:val="B636F7FB28C842C98C37342070B835B8"/>
    <w:rsid w:val="00380E4C"/>
  </w:style>
  <w:style w:type="paragraph" w:customStyle="1" w:styleId="4D5003BBE1F64B4ABB7CED7788EE0BEB">
    <w:name w:val="4D5003BBE1F64B4ABB7CED7788EE0BEB"/>
    <w:rsid w:val="00380E4C"/>
  </w:style>
  <w:style w:type="paragraph" w:customStyle="1" w:styleId="888AD8CE322F4A70B50AAD15EA696621">
    <w:name w:val="888AD8CE322F4A70B50AAD15EA696621"/>
    <w:rsid w:val="00380E4C"/>
  </w:style>
  <w:style w:type="paragraph" w:customStyle="1" w:styleId="1D4FF3DED9F440479118983E83C6400C">
    <w:name w:val="1D4FF3DED9F440479118983E83C6400C"/>
    <w:rsid w:val="00380E4C"/>
  </w:style>
  <w:style w:type="paragraph" w:customStyle="1" w:styleId="513BBD72D448431DAE216B6EB72905BC">
    <w:name w:val="513BBD72D448431DAE216B6EB72905BC"/>
    <w:rsid w:val="00380E4C"/>
  </w:style>
  <w:style w:type="paragraph" w:customStyle="1" w:styleId="31447C33E3A849D19019C56A82CD3D18">
    <w:name w:val="31447C33E3A849D19019C56A82CD3D18"/>
    <w:rsid w:val="00380E4C"/>
  </w:style>
  <w:style w:type="paragraph" w:customStyle="1" w:styleId="5DBEC37F0C9E4705B6E64D5FEA7E47DA">
    <w:name w:val="5DBEC37F0C9E4705B6E64D5FEA7E47DA"/>
    <w:rsid w:val="00380E4C"/>
  </w:style>
  <w:style w:type="paragraph" w:customStyle="1" w:styleId="7C2A9BF54FE74B4AA6297189633AF51F">
    <w:name w:val="7C2A9BF54FE74B4AA6297189633AF51F"/>
    <w:rsid w:val="00380E4C"/>
  </w:style>
  <w:style w:type="paragraph" w:customStyle="1" w:styleId="5D22621D1E84407A84C4530DFE437952">
    <w:name w:val="5D22621D1E84407A84C4530DFE437952"/>
    <w:rsid w:val="00380E4C"/>
  </w:style>
  <w:style w:type="paragraph" w:customStyle="1" w:styleId="CF713E9DC74040E680C8C5879A21FD85">
    <w:name w:val="CF713E9DC74040E680C8C5879A21FD85"/>
    <w:rsid w:val="00380E4C"/>
  </w:style>
  <w:style w:type="paragraph" w:customStyle="1" w:styleId="617EDD73DDB84BD7A66D5262FD0A39FF">
    <w:name w:val="617EDD73DDB84BD7A66D5262FD0A39FF"/>
    <w:rsid w:val="00380E4C"/>
  </w:style>
  <w:style w:type="paragraph" w:customStyle="1" w:styleId="4671FB8AADEF423BB8245129715EDC30">
    <w:name w:val="4671FB8AADEF423BB8245129715EDC30"/>
    <w:rsid w:val="00380E4C"/>
  </w:style>
  <w:style w:type="paragraph" w:customStyle="1" w:styleId="19419F029ACA48ABB87C5132584B7D75">
    <w:name w:val="19419F029ACA48ABB87C5132584B7D75"/>
    <w:rsid w:val="00380E4C"/>
  </w:style>
  <w:style w:type="paragraph" w:customStyle="1" w:styleId="78D661BEAA684477B540405701446FDF">
    <w:name w:val="78D661BEAA684477B540405701446FDF"/>
    <w:rsid w:val="00380E4C"/>
  </w:style>
  <w:style w:type="paragraph" w:customStyle="1" w:styleId="562A5004609D4897B035AD67C9B2C6D1">
    <w:name w:val="562A5004609D4897B035AD67C9B2C6D1"/>
    <w:rsid w:val="00380E4C"/>
  </w:style>
  <w:style w:type="paragraph" w:customStyle="1" w:styleId="C95690871FFD49D78EB747C526B0BA42">
    <w:name w:val="C95690871FFD49D78EB747C526B0BA42"/>
    <w:rsid w:val="00380E4C"/>
  </w:style>
  <w:style w:type="paragraph" w:customStyle="1" w:styleId="D338747299AA4A47AEA4439F1DDFD454">
    <w:name w:val="D338747299AA4A47AEA4439F1DDFD454"/>
    <w:rsid w:val="00380E4C"/>
  </w:style>
  <w:style w:type="paragraph" w:customStyle="1" w:styleId="9592472955264A29893323B4F49B0698">
    <w:name w:val="9592472955264A29893323B4F49B0698"/>
    <w:rsid w:val="00380E4C"/>
  </w:style>
  <w:style w:type="paragraph" w:customStyle="1" w:styleId="47A4105470294496A5B0BCAFC9544A1B">
    <w:name w:val="47A4105470294496A5B0BCAFC9544A1B"/>
    <w:rsid w:val="00380E4C"/>
  </w:style>
  <w:style w:type="paragraph" w:customStyle="1" w:styleId="02BC655F14584724BBF665CBF21078CB">
    <w:name w:val="02BC655F14584724BBF665CBF21078CB"/>
    <w:rsid w:val="00380E4C"/>
  </w:style>
  <w:style w:type="paragraph" w:customStyle="1" w:styleId="67D946BC0E8C4384AFF560217367FD82">
    <w:name w:val="67D946BC0E8C4384AFF560217367FD82"/>
    <w:rsid w:val="00380E4C"/>
  </w:style>
  <w:style w:type="paragraph" w:customStyle="1" w:styleId="939D4851ABFB4116BDC68D857041C592">
    <w:name w:val="939D4851ABFB4116BDC68D857041C592"/>
    <w:rsid w:val="00380E4C"/>
  </w:style>
  <w:style w:type="paragraph" w:customStyle="1" w:styleId="3F89D30D20A34A6AA415AE10A759795A">
    <w:name w:val="3F89D30D20A34A6AA415AE10A759795A"/>
    <w:rsid w:val="00380E4C"/>
  </w:style>
  <w:style w:type="paragraph" w:customStyle="1" w:styleId="641497D457CE4309894EE394A2C75794">
    <w:name w:val="641497D457CE4309894EE394A2C75794"/>
    <w:rsid w:val="00380E4C"/>
  </w:style>
  <w:style w:type="paragraph" w:customStyle="1" w:styleId="ED61506E14F84CD691E8A638B9609D62">
    <w:name w:val="ED61506E14F84CD691E8A638B9609D62"/>
    <w:rsid w:val="00380E4C"/>
  </w:style>
  <w:style w:type="paragraph" w:customStyle="1" w:styleId="A7F3A2EB5A5841DF958D22013CCDB520">
    <w:name w:val="A7F3A2EB5A5841DF958D22013CCDB520"/>
    <w:rsid w:val="00380E4C"/>
  </w:style>
  <w:style w:type="paragraph" w:customStyle="1" w:styleId="A992E35E236F46F59AB6F62DDE1E530C">
    <w:name w:val="A992E35E236F46F59AB6F62DDE1E530C"/>
    <w:rsid w:val="00380E4C"/>
  </w:style>
  <w:style w:type="paragraph" w:customStyle="1" w:styleId="C517184EB1CD47DF97486431C36683B7">
    <w:name w:val="C517184EB1CD47DF97486431C36683B7"/>
    <w:rsid w:val="00380E4C"/>
  </w:style>
  <w:style w:type="paragraph" w:customStyle="1" w:styleId="714F2F74C5F54721904C2C8D7D55F774">
    <w:name w:val="714F2F74C5F54721904C2C8D7D55F774"/>
    <w:rsid w:val="00380E4C"/>
  </w:style>
  <w:style w:type="paragraph" w:customStyle="1" w:styleId="C50BFD67750045FAB04331636587D9B1">
    <w:name w:val="C50BFD67750045FAB04331636587D9B1"/>
    <w:rsid w:val="00380E4C"/>
  </w:style>
  <w:style w:type="paragraph" w:customStyle="1" w:styleId="C23ABA982EF945729E131AA95D88DC74">
    <w:name w:val="C23ABA982EF945729E131AA95D88DC74"/>
    <w:rsid w:val="00380E4C"/>
  </w:style>
  <w:style w:type="paragraph" w:customStyle="1" w:styleId="6919C3C831AF4E4DB68E783DC7BE07C3">
    <w:name w:val="6919C3C831AF4E4DB68E783DC7BE07C3"/>
    <w:rsid w:val="00380E4C"/>
  </w:style>
  <w:style w:type="paragraph" w:customStyle="1" w:styleId="EF503E2985A74D808537B3BA99C3F3B0">
    <w:name w:val="EF503E2985A74D808537B3BA99C3F3B0"/>
    <w:rsid w:val="00380E4C"/>
  </w:style>
  <w:style w:type="paragraph" w:customStyle="1" w:styleId="61060D165A2943B284613D7483D70929">
    <w:name w:val="61060D165A2943B284613D7483D70929"/>
    <w:rsid w:val="00380E4C"/>
  </w:style>
  <w:style w:type="paragraph" w:customStyle="1" w:styleId="59E6F40A171A437FA6103AD7C6AFE97D">
    <w:name w:val="59E6F40A171A437FA6103AD7C6AFE97D"/>
    <w:rsid w:val="00380E4C"/>
  </w:style>
  <w:style w:type="paragraph" w:customStyle="1" w:styleId="41BA9F8C684F48A8BDCA8376328053FE">
    <w:name w:val="41BA9F8C684F48A8BDCA8376328053FE"/>
    <w:rsid w:val="00380E4C"/>
  </w:style>
  <w:style w:type="paragraph" w:customStyle="1" w:styleId="4B80DFF33152433F843B349416BF6340">
    <w:name w:val="4B80DFF33152433F843B349416BF6340"/>
    <w:rsid w:val="00380E4C"/>
  </w:style>
  <w:style w:type="paragraph" w:customStyle="1" w:styleId="A3D99901DA814C5DA1FED3BD9CC7C1C1">
    <w:name w:val="A3D99901DA814C5DA1FED3BD9CC7C1C1"/>
    <w:rsid w:val="00380E4C"/>
  </w:style>
  <w:style w:type="paragraph" w:customStyle="1" w:styleId="6CC6560CE0C0432190385BB67425EFAE">
    <w:name w:val="6CC6560CE0C0432190385BB67425EFAE"/>
    <w:rsid w:val="00380E4C"/>
  </w:style>
  <w:style w:type="paragraph" w:customStyle="1" w:styleId="FE68493C5E0F4AF1831C148729A36235">
    <w:name w:val="FE68493C5E0F4AF1831C148729A36235"/>
    <w:rsid w:val="00380E4C"/>
  </w:style>
  <w:style w:type="paragraph" w:customStyle="1" w:styleId="0D52BDF651324E0783BE417E80592D5D">
    <w:name w:val="0D52BDF651324E0783BE417E80592D5D"/>
    <w:rsid w:val="00380E4C"/>
  </w:style>
  <w:style w:type="paragraph" w:customStyle="1" w:styleId="2539B3A1E8A343B4AD2BAB40C863744E">
    <w:name w:val="2539B3A1E8A343B4AD2BAB40C863744E"/>
    <w:rsid w:val="00380E4C"/>
  </w:style>
  <w:style w:type="paragraph" w:customStyle="1" w:styleId="DAC139EB95FD428E8C1FA48722B902FB">
    <w:name w:val="DAC139EB95FD428E8C1FA48722B902FB"/>
    <w:rsid w:val="00380E4C"/>
  </w:style>
  <w:style w:type="paragraph" w:customStyle="1" w:styleId="C1857FE03E354FA8954E7998F4128B73">
    <w:name w:val="C1857FE03E354FA8954E7998F4128B73"/>
    <w:rsid w:val="00380E4C"/>
  </w:style>
  <w:style w:type="paragraph" w:customStyle="1" w:styleId="AF3DBE81236F41B1983B65EE4E5FCBB6">
    <w:name w:val="AF3DBE81236F41B1983B65EE4E5FCBB6"/>
    <w:rsid w:val="00380E4C"/>
  </w:style>
  <w:style w:type="paragraph" w:customStyle="1" w:styleId="543323A94DFD41FEAAC0717E8280F720">
    <w:name w:val="543323A94DFD41FEAAC0717E8280F720"/>
    <w:rsid w:val="00380E4C"/>
  </w:style>
  <w:style w:type="paragraph" w:customStyle="1" w:styleId="9974046228E340608FE71BE9145990F9">
    <w:name w:val="9974046228E340608FE71BE9145990F9"/>
    <w:rsid w:val="00380E4C"/>
  </w:style>
  <w:style w:type="paragraph" w:customStyle="1" w:styleId="F3E73C9D014C4FDF81DEF301DEF60F73">
    <w:name w:val="F3E73C9D014C4FDF81DEF301DEF60F73"/>
    <w:rsid w:val="00380E4C"/>
  </w:style>
  <w:style w:type="paragraph" w:customStyle="1" w:styleId="28DB3125F75644DFA5C9A68C2504B655">
    <w:name w:val="28DB3125F75644DFA5C9A68C2504B655"/>
    <w:rsid w:val="00380E4C"/>
  </w:style>
  <w:style w:type="paragraph" w:customStyle="1" w:styleId="F67F258908824393B8D751D182F413AE">
    <w:name w:val="F67F258908824393B8D751D182F413AE"/>
    <w:rsid w:val="00380E4C"/>
  </w:style>
  <w:style w:type="paragraph" w:customStyle="1" w:styleId="92A1D2B6043C4F2EA78594704F41B7A2">
    <w:name w:val="92A1D2B6043C4F2EA78594704F41B7A2"/>
    <w:rsid w:val="00380E4C"/>
  </w:style>
  <w:style w:type="paragraph" w:customStyle="1" w:styleId="F73C42FB33A74CC0A12632FA40ADAB0B">
    <w:name w:val="F73C42FB33A74CC0A12632FA40ADAB0B"/>
    <w:rsid w:val="00380E4C"/>
  </w:style>
  <w:style w:type="paragraph" w:customStyle="1" w:styleId="4C7F279C249F4628BAC4AD1422BFC5B6">
    <w:name w:val="4C7F279C249F4628BAC4AD1422BFC5B6"/>
    <w:rsid w:val="00380E4C"/>
  </w:style>
  <w:style w:type="paragraph" w:customStyle="1" w:styleId="56B72ED418A94715B51CA957052908FD">
    <w:name w:val="56B72ED418A94715B51CA957052908FD"/>
    <w:rsid w:val="00380E4C"/>
  </w:style>
  <w:style w:type="paragraph" w:customStyle="1" w:styleId="4E75A46071E84AEDB650B2A6753A9814">
    <w:name w:val="4E75A46071E84AEDB650B2A6753A9814"/>
    <w:rsid w:val="00380E4C"/>
  </w:style>
  <w:style w:type="paragraph" w:customStyle="1" w:styleId="6151B91F2A7E466EA6C14B7D9ED1385D">
    <w:name w:val="6151B91F2A7E466EA6C14B7D9ED1385D"/>
    <w:rsid w:val="00380E4C"/>
  </w:style>
  <w:style w:type="paragraph" w:customStyle="1" w:styleId="49F13A319FD14DE99C9A874EA4E37F84">
    <w:name w:val="49F13A319FD14DE99C9A874EA4E37F84"/>
    <w:rsid w:val="00380E4C"/>
  </w:style>
  <w:style w:type="paragraph" w:customStyle="1" w:styleId="477B61F3C5784C7CBC074144621B9164">
    <w:name w:val="477B61F3C5784C7CBC074144621B9164"/>
    <w:rsid w:val="00380E4C"/>
  </w:style>
  <w:style w:type="paragraph" w:customStyle="1" w:styleId="A6F1E92F8377404DA96F8472D19C3C8A">
    <w:name w:val="A6F1E92F8377404DA96F8472D19C3C8A"/>
    <w:rsid w:val="00380E4C"/>
  </w:style>
  <w:style w:type="paragraph" w:customStyle="1" w:styleId="5555EAE2E9BB4C06B045A736AF9E49CA">
    <w:name w:val="5555EAE2E9BB4C06B045A736AF9E49CA"/>
    <w:rsid w:val="00380E4C"/>
  </w:style>
  <w:style w:type="paragraph" w:customStyle="1" w:styleId="39C8A16D4AA6487289361A85442B7782">
    <w:name w:val="39C8A16D4AA6487289361A85442B7782"/>
    <w:rsid w:val="00380E4C"/>
  </w:style>
  <w:style w:type="paragraph" w:customStyle="1" w:styleId="60C03ED58E6847C3A496A57F8BB0ED83">
    <w:name w:val="60C03ED58E6847C3A496A57F8BB0ED83"/>
    <w:rsid w:val="00380E4C"/>
  </w:style>
  <w:style w:type="paragraph" w:customStyle="1" w:styleId="0291AC8FDC904D838CAB61996DD80ACC">
    <w:name w:val="0291AC8FDC904D838CAB61996DD80ACC"/>
    <w:rsid w:val="00380E4C"/>
  </w:style>
  <w:style w:type="paragraph" w:customStyle="1" w:styleId="32A3C3F9882047A6AC75214C4C97F804">
    <w:name w:val="32A3C3F9882047A6AC75214C4C97F804"/>
    <w:rsid w:val="00380E4C"/>
  </w:style>
  <w:style w:type="paragraph" w:customStyle="1" w:styleId="BED9C31D089E4455BF0FB62F3C3B4CC3">
    <w:name w:val="BED9C31D089E4455BF0FB62F3C3B4CC3"/>
    <w:rsid w:val="00380E4C"/>
  </w:style>
  <w:style w:type="paragraph" w:customStyle="1" w:styleId="B17C6C7DB2A74C19AD0CB4AFFDD930B7">
    <w:name w:val="B17C6C7DB2A74C19AD0CB4AFFDD930B7"/>
    <w:rsid w:val="00380E4C"/>
  </w:style>
  <w:style w:type="paragraph" w:customStyle="1" w:styleId="0638DC9CFDEB4AC88290619F6E14C572">
    <w:name w:val="0638DC9CFDEB4AC88290619F6E14C572"/>
    <w:rsid w:val="00380E4C"/>
  </w:style>
  <w:style w:type="paragraph" w:customStyle="1" w:styleId="B829B568FAC34C55A33D866B0AB2F5BC">
    <w:name w:val="B829B568FAC34C55A33D866B0AB2F5BC"/>
    <w:rsid w:val="00380E4C"/>
  </w:style>
  <w:style w:type="paragraph" w:customStyle="1" w:styleId="CCE69744E07540AAB8E1B9B701468AA7">
    <w:name w:val="CCE69744E07540AAB8E1B9B701468AA7"/>
    <w:rsid w:val="00380E4C"/>
  </w:style>
  <w:style w:type="paragraph" w:customStyle="1" w:styleId="7502EEB4949B49FAAB9D34F8004E0B6F">
    <w:name w:val="7502EEB4949B49FAAB9D34F8004E0B6F"/>
    <w:rsid w:val="00380E4C"/>
  </w:style>
  <w:style w:type="paragraph" w:customStyle="1" w:styleId="2CDB7612D3F84F6BB61D64A504366180">
    <w:name w:val="2CDB7612D3F84F6BB61D64A504366180"/>
    <w:rsid w:val="00380E4C"/>
  </w:style>
  <w:style w:type="paragraph" w:customStyle="1" w:styleId="F4C78E66496945949B9EB5DF8FFB41F9">
    <w:name w:val="F4C78E66496945949B9EB5DF8FFB41F9"/>
    <w:rsid w:val="00380E4C"/>
  </w:style>
  <w:style w:type="paragraph" w:customStyle="1" w:styleId="E094B716F88541D9B77B7798CCB51DD4">
    <w:name w:val="E094B716F88541D9B77B7798CCB51DD4"/>
    <w:rsid w:val="00380E4C"/>
  </w:style>
  <w:style w:type="paragraph" w:customStyle="1" w:styleId="DB1F178BD09E4C38826999DEB25363DA">
    <w:name w:val="DB1F178BD09E4C38826999DEB25363DA"/>
    <w:rsid w:val="00380E4C"/>
  </w:style>
  <w:style w:type="paragraph" w:customStyle="1" w:styleId="F7E46C157D28484E980399CBF9488A7C">
    <w:name w:val="F7E46C157D28484E980399CBF9488A7C"/>
    <w:rsid w:val="00380E4C"/>
  </w:style>
  <w:style w:type="paragraph" w:customStyle="1" w:styleId="D6AC12678F974F4A9149CBF2C33CF97C">
    <w:name w:val="D6AC12678F974F4A9149CBF2C33CF97C"/>
    <w:rsid w:val="00380E4C"/>
  </w:style>
  <w:style w:type="paragraph" w:customStyle="1" w:styleId="C4A45C03DF2243DEBC74D1AFB6E67FDC">
    <w:name w:val="C4A45C03DF2243DEBC74D1AFB6E67FDC"/>
    <w:rsid w:val="00380E4C"/>
  </w:style>
  <w:style w:type="paragraph" w:customStyle="1" w:styleId="702AD734232A4B7E83D31B1FEADB0643">
    <w:name w:val="702AD734232A4B7E83D31B1FEADB0643"/>
    <w:rsid w:val="00380E4C"/>
  </w:style>
  <w:style w:type="paragraph" w:customStyle="1" w:styleId="66DCAC9A46F34E5DB1AEECBB93542663">
    <w:name w:val="66DCAC9A46F34E5DB1AEECBB93542663"/>
    <w:rsid w:val="00380E4C"/>
  </w:style>
  <w:style w:type="paragraph" w:customStyle="1" w:styleId="E210F134B11148E89D44F9DC13E5687D">
    <w:name w:val="E210F134B11148E89D44F9DC13E5687D"/>
    <w:rsid w:val="00380E4C"/>
  </w:style>
  <w:style w:type="paragraph" w:customStyle="1" w:styleId="E4513629FB454AFE895C7683D324C5B4">
    <w:name w:val="E4513629FB454AFE895C7683D324C5B4"/>
    <w:rsid w:val="00380E4C"/>
  </w:style>
  <w:style w:type="paragraph" w:customStyle="1" w:styleId="7786A72FAA4F4E1BA54B65F60AC08C35">
    <w:name w:val="7786A72FAA4F4E1BA54B65F60AC08C35"/>
    <w:rsid w:val="00380E4C"/>
  </w:style>
  <w:style w:type="paragraph" w:customStyle="1" w:styleId="A7D48F7777004C378BD6C1D3300138F0">
    <w:name w:val="A7D48F7777004C378BD6C1D3300138F0"/>
    <w:rsid w:val="00380E4C"/>
  </w:style>
  <w:style w:type="paragraph" w:customStyle="1" w:styleId="D37E2B2403534EAC944405691AABA34B">
    <w:name w:val="D37E2B2403534EAC944405691AABA34B"/>
    <w:rsid w:val="00380E4C"/>
  </w:style>
  <w:style w:type="paragraph" w:customStyle="1" w:styleId="531773DDC90A4531B51C3A256CC5EC93">
    <w:name w:val="531773DDC90A4531B51C3A256CC5EC93"/>
    <w:rsid w:val="00380E4C"/>
  </w:style>
  <w:style w:type="paragraph" w:customStyle="1" w:styleId="9917CCCEBDD04998A15CC13A2DF8E66C">
    <w:name w:val="9917CCCEBDD04998A15CC13A2DF8E66C"/>
    <w:rsid w:val="00380E4C"/>
  </w:style>
  <w:style w:type="paragraph" w:customStyle="1" w:styleId="95E984E376D3400F905FE7D1E0930251">
    <w:name w:val="95E984E376D3400F905FE7D1E0930251"/>
    <w:rsid w:val="00380E4C"/>
  </w:style>
  <w:style w:type="paragraph" w:customStyle="1" w:styleId="FBCBE0931D48496FBB473F2521F960E6">
    <w:name w:val="FBCBE0931D48496FBB473F2521F960E6"/>
    <w:rsid w:val="00380E4C"/>
  </w:style>
  <w:style w:type="paragraph" w:customStyle="1" w:styleId="FFE1B5F142904D97BA234E92C8C8A826">
    <w:name w:val="FFE1B5F142904D97BA234E92C8C8A826"/>
    <w:rsid w:val="00380E4C"/>
  </w:style>
  <w:style w:type="paragraph" w:customStyle="1" w:styleId="703FF2CC37B649BF8B6213FB634E65DD">
    <w:name w:val="703FF2CC37B649BF8B6213FB634E65DD"/>
    <w:rsid w:val="00380E4C"/>
  </w:style>
  <w:style w:type="paragraph" w:customStyle="1" w:styleId="35C1CD4D93264096877B62A2DE0638AF">
    <w:name w:val="35C1CD4D93264096877B62A2DE0638AF"/>
    <w:rsid w:val="00380E4C"/>
  </w:style>
  <w:style w:type="paragraph" w:customStyle="1" w:styleId="BEEA9E43CDC94C6EABF79A7CF2FD6950">
    <w:name w:val="BEEA9E43CDC94C6EABF79A7CF2FD6950"/>
    <w:rsid w:val="00380E4C"/>
  </w:style>
  <w:style w:type="paragraph" w:customStyle="1" w:styleId="ECDD484D05F14AC4BF748C9E49AD328E">
    <w:name w:val="ECDD484D05F14AC4BF748C9E49AD328E"/>
    <w:rsid w:val="00380E4C"/>
  </w:style>
  <w:style w:type="paragraph" w:customStyle="1" w:styleId="8FD397EAE6FA4D488EED151A692D39FD">
    <w:name w:val="8FD397EAE6FA4D488EED151A692D39FD"/>
    <w:rsid w:val="00380E4C"/>
  </w:style>
  <w:style w:type="paragraph" w:customStyle="1" w:styleId="F83498B467D247A58CED229E73B026AB">
    <w:name w:val="F83498B467D247A58CED229E73B026AB"/>
    <w:rsid w:val="00380E4C"/>
  </w:style>
  <w:style w:type="paragraph" w:customStyle="1" w:styleId="5C725D44A07E4511A42481C9EB8F5642">
    <w:name w:val="5C725D44A07E4511A42481C9EB8F5642"/>
    <w:rsid w:val="00380E4C"/>
  </w:style>
  <w:style w:type="paragraph" w:customStyle="1" w:styleId="6D0599F6C2D24E0F9E665A72F1079902">
    <w:name w:val="6D0599F6C2D24E0F9E665A72F1079902"/>
    <w:rsid w:val="00380E4C"/>
  </w:style>
  <w:style w:type="paragraph" w:customStyle="1" w:styleId="F4002BE9AD264C4F8948AFFCC25F53A8">
    <w:name w:val="F4002BE9AD264C4F8948AFFCC25F53A8"/>
    <w:rsid w:val="00380E4C"/>
  </w:style>
  <w:style w:type="paragraph" w:customStyle="1" w:styleId="0369927D41114350B42627ABD4BE7CAB">
    <w:name w:val="0369927D41114350B42627ABD4BE7CAB"/>
    <w:rsid w:val="00380E4C"/>
  </w:style>
  <w:style w:type="paragraph" w:customStyle="1" w:styleId="E071DA0B021A4CE88160173BDF4FAF5E">
    <w:name w:val="E071DA0B021A4CE88160173BDF4FAF5E"/>
    <w:rsid w:val="00380E4C"/>
  </w:style>
  <w:style w:type="paragraph" w:customStyle="1" w:styleId="DDD355BAD43547049A31ACE002C192CB">
    <w:name w:val="DDD355BAD43547049A31ACE002C192CB"/>
    <w:rsid w:val="00380E4C"/>
  </w:style>
  <w:style w:type="paragraph" w:customStyle="1" w:styleId="10A34DC5C2754789ABE8FC0267540593">
    <w:name w:val="10A34DC5C2754789ABE8FC0267540593"/>
    <w:rsid w:val="00380E4C"/>
  </w:style>
  <w:style w:type="paragraph" w:customStyle="1" w:styleId="74C5186AB55B4E5AAFB28A8CE8F94487">
    <w:name w:val="74C5186AB55B4E5AAFB28A8CE8F94487"/>
    <w:rsid w:val="00380E4C"/>
  </w:style>
  <w:style w:type="paragraph" w:customStyle="1" w:styleId="8A785BAB6F3D4DE59B25CB3EEED3384E">
    <w:name w:val="8A785BAB6F3D4DE59B25CB3EEED3384E"/>
    <w:rsid w:val="00380E4C"/>
  </w:style>
  <w:style w:type="paragraph" w:customStyle="1" w:styleId="19861A57A4984BD48CFAA55554349F86">
    <w:name w:val="19861A57A4984BD48CFAA55554349F86"/>
    <w:rsid w:val="00380E4C"/>
  </w:style>
  <w:style w:type="paragraph" w:customStyle="1" w:styleId="D0B93061A2E847C6B1FDA06428DF6A65">
    <w:name w:val="D0B93061A2E847C6B1FDA06428DF6A65"/>
    <w:rsid w:val="00380E4C"/>
  </w:style>
  <w:style w:type="paragraph" w:customStyle="1" w:styleId="F53CD159DEA641AD8649460AE564F9A1">
    <w:name w:val="F53CD159DEA641AD8649460AE564F9A1"/>
    <w:rsid w:val="00380E4C"/>
  </w:style>
  <w:style w:type="paragraph" w:customStyle="1" w:styleId="E8CF3D91FDB44B90ADB218AD8CAD3D30">
    <w:name w:val="E8CF3D91FDB44B90ADB218AD8CAD3D30"/>
    <w:rsid w:val="00380E4C"/>
  </w:style>
  <w:style w:type="paragraph" w:customStyle="1" w:styleId="C122CCFCE092446AAE7C327C7734D658">
    <w:name w:val="C122CCFCE092446AAE7C327C7734D658"/>
    <w:rsid w:val="00380E4C"/>
  </w:style>
  <w:style w:type="paragraph" w:customStyle="1" w:styleId="B7856C77807448A7B20C74CDDBFB31E2">
    <w:name w:val="B7856C77807448A7B20C74CDDBFB31E2"/>
    <w:rsid w:val="00380E4C"/>
  </w:style>
  <w:style w:type="paragraph" w:customStyle="1" w:styleId="D9362CF01B444AF5AB123888E38AAE50">
    <w:name w:val="D9362CF01B444AF5AB123888E38AAE50"/>
    <w:rsid w:val="00380E4C"/>
  </w:style>
  <w:style w:type="paragraph" w:customStyle="1" w:styleId="66A7633540B1490DA3AB62F44555DB01">
    <w:name w:val="66A7633540B1490DA3AB62F44555DB01"/>
    <w:rsid w:val="00380E4C"/>
  </w:style>
  <w:style w:type="paragraph" w:customStyle="1" w:styleId="17ABE32A5A934E2F97205ABC7136E3B1">
    <w:name w:val="17ABE32A5A934E2F97205ABC7136E3B1"/>
    <w:rsid w:val="00380E4C"/>
  </w:style>
  <w:style w:type="paragraph" w:customStyle="1" w:styleId="239AEC265E8743E4BF02A20870EA14DF">
    <w:name w:val="239AEC265E8743E4BF02A20870EA14DF"/>
    <w:rsid w:val="00380E4C"/>
  </w:style>
  <w:style w:type="paragraph" w:customStyle="1" w:styleId="DED19E12089543708482DC12B05A4DFD">
    <w:name w:val="DED19E12089543708482DC12B05A4DFD"/>
    <w:rsid w:val="00380E4C"/>
  </w:style>
  <w:style w:type="paragraph" w:customStyle="1" w:styleId="3AC4C0384F0C42858050604CDBCEF985">
    <w:name w:val="3AC4C0384F0C42858050604CDBCEF985"/>
    <w:rsid w:val="00380E4C"/>
  </w:style>
  <w:style w:type="paragraph" w:customStyle="1" w:styleId="2F2C50BC4B664412B3DA00F3885404E760">
    <w:name w:val="2F2C50BC4B664412B3DA00F3885404E760"/>
    <w:rsid w:val="00380E4C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4">
    <w:name w:val="70B004A4851F4618B5197BA64B3B015884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4">
    <w:name w:val="6B951694533741DE888526575ABB65D514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8">
    <w:name w:val="6DCC24EB5E8148A287AECFB8CD0BF06010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6">
    <w:name w:val="27C60CD59D9E4BF8AD661A6F4A778EE976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8">
    <w:name w:val="F010DE54289346E8A5F068B054E8A8335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79">
    <w:name w:val="88776760212D48BE95BE6B19A35B8F2F79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4">
    <w:name w:val="83942DE1471C41BB9620C70DA0ACE93274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5">
    <w:name w:val="662A40E4489A4589BA5BB8FF3BEA96D175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4">
    <w:name w:val="FF473860545242AD88DBD5FD289B254F14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71">
    <w:name w:val="60EC0C3C2C394F0094CE07052870241F7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8">
    <w:name w:val="C5D0E49976B24FB1A5BC8829D4B070092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6">
    <w:name w:val="3FC7BEC43E4D4C1EAA9C99E2DD62775E6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2">
    <w:name w:val="572CB2B389744B06B468C9ADEF59A65C1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0">
    <w:name w:val="8F716C62864F4046B4B5FD5230E986C570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0">
    <w:name w:val="2DB3DAD853F443D393B52484A7A1ABE070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0">
    <w:name w:val="125FC5F6D34D4E58912C91A595EA9A9870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0">
    <w:name w:val="44355643F1234129878AABE23FF4E99770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4">
    <w:name w:val="991BB370C8AC4F2587EB11115204C6E314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2">
    <w:name w:val="67DE6908C3B746BD9F10E42C7068904F32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2">
    <w:name w:val="5E682B0C8FC74F0D9B4AB678E46C6C1D32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2">
    <w:name w:val="3C1B868A37774FB8BEEAD8D19AB616E232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2">
    <w:name w:val="956ED752A052416795C1B5A9730D0AE532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4">
    <w:name w:val="248FFE3C2A2A4BA48ABD5BA9F0A0CE4914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8">
    <w:name w:val="0DF5AD8204F24B059AF6CBC19568404828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1">
    <w:name w:val="367CDA4324EA4078AE4B7F9BFB6FD194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1">
    <w:name w:val="3BFF8CD1D58C48D0AA4996484FE92A2F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8CAFDE64D74F748E3223DBD7CF45941">
    <w:name w:val="B18CAFDE64D74F748E3223DBD7CF4594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1">
    <w:name w:val="FBD987970FBB45C8BF83D892A7DA6598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1">
    <w:name w:val="11F846C316F94B5D91153C5644F97054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1">
    <w:name w:val="00B2685456BB4091AAD24FA99A49845B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1">
    <w:name w:val="54481410EF034552BCB5D5215508899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1">
    <w:name w:val="8C26CD137E464B2CAC476437A86CA9F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1">
    <w:name w:val="C8567170FBAF459187CB1CF05D3FA79E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1">
    <w:name w:val="B064C496B73C440DB67569098F0610C0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F84BE1C763945FA93EB20D0530CE5271">
    <w:name w:val="1F84BE1C763945FA93EB20D0530CE527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7DFA2EBFC586447AADF711BB53842BD81">
    <w:name w:val="7DFA2EBFC586447AADF711BB53842BD8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1">
    <w:name w:val="154754D01D0F48B38597ECF128A2C019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1">
    <w:name w:val="81D0DA95F27144B4B34C235260AEB7BE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1">
    <w:name w:val="5BBF569A76AC4FD2A6B9331229D00B6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1">
    <w:name w:val="7BC52F3733AC433AB184D620CF286574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1">
    <w:name w:val="3309BE957A364706A324C94E97F4C835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1">
    <w:name w:val="7CDA41737FD8438594EB26C635973BB0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1">
    <w:name w:val="1B210921E88E40B7B6DF5E9EF2B54475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1">
    <w:name w:val="57794BE625084B42BFDBED8968E4959B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1">
    <w:name w:val="E42BF375DAE44650B47A3ECEFC21A64A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1">
    <w:name w:val="AC42304DA0334F6FA2E4DF01C26DD29E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1">
    <w:name w:val="0C5FFDC72235423197E82CE82453800D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1">
    <w:name w:val="FE697E51E6B7423FA803EE0A3AFDC376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1">
    <w:name w:val="E837F041B4D14DFE9803760098300691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1">
    <w:name w:val="161DA1AF09E4441BB2C4F0CBD1C32D6B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1">
    <w:name w:val="AB639DAD29B4472BAC7C9AADF0B9EC3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1">
    <w:name w:val="B4231BC77CB14FC1B5CADFBA483C910C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1">
    <w:name w:val="DAED27888BB54FCBAFE6E59BC983BCC5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1">
    <w:name w:val="9F8CD29EFF1643249EEC007A001C5B2C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1">
    <w:name w:val="B636F7FB28C842C98C37342070B835B8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1">
    <w:name w:val="888AD8CE322F4A70B50AAD15EA696621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1">
    <w:name w:val="1D4FF3DED9F440479118983E83C6400C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1">
    <w:name w:val="513BBD72D448431DAE216B6EB72905BC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1">
    <w:name w:val="5DBEC37F0C9E4705B6E64D5FEA7E47DA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1">
    <w:name w:val="7C2A9BF54FE74B4AA6297189633AF51F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7EDD73DDB84BD7A66D5262FD0A39FF1">
    <w:name w:val="617EDD73DDB84BD7A66D5262FD0A39FF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4671FB8AADEF423BB8245129715EDC301">
    <w:name w:val="4671FB8AADEF423BB8245129715EDC30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1">
    <w:name w:val="78D661BEAA684477B540405701446FDF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1">
    <w:name w:val="562A5004609D4897B035AD67C9B2C6D1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1">
    <w:name w:val="C95690871FFD49D78EB747C526B0BA4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1">
    <w:name w:val="D338747299AA4A47AEA4439F1DDFD454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1">
    <w:name w:val="9592472955264A29893323B4F49B0698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1">
    <w:name w:val="47A4105470294496A5B0BCAFC9544A1B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1">
    <w:name w:val="02BC655F14584724BBF665CBF21078CB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1">
    <w:name w:val="67D946BC0E8C4384AFF560217367FD82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1">
    <w:name w:val="ED61506E14F84CD691E8A638B9609D6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1">
    <w:name w:val="A7F3A2EB5A5841DF958D22013CCDB520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1">
    <w:name w:val="A992E35E236F46F59AB6F62DDE1E530C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1">
    <w:name w:val="C517184EB1CD47DF97486431C36683B7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1">
    <w:name w:val="714F2F74C5F54721904C2C8D7D55F774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1">
    <w:name w:val="6919C3C831AF4E4DB68E783DC7BE07C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1">
    <w:name w:val="61060D165A2943B284613D7483D70929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1">
    <w:name w:val="41BA9F8C684F48A8BDCA8376328053FE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1">
    <w:name w:val="6CC6560CE0C0432190385BB67425EFAE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1">
    <w:name w:val="FE68493C5E0F4AF1831C148729A36235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1">
    <w:name w:val="0D52BDF651324E0783BE417E80592D5D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1">
    <w:name w:val="DAC139EB95FD428E8C1FA48722B902FB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1">
    <w:name w:val="C1857FE03E354FA8954E7998F4128B7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1">
    <w:name w:val="AF3DBE81236F41B1983B65EE4E5FCBB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1">
    <w:name w:val="9974046228E340608FE71BE9145990F9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1">
    <w:name w:val="F3E73C9D014C4FDF81DEF301DEF60F7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2A1D2B6043C4F2EA78594704F41B7A21">
    <w:name w:val="92A1D2B6043C4F2EA78594704F41B7A2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F73C42FB33A74CC0A12632FA40ADAB0B1">
    <w:name w:val="F73C42FB33A74CC0A12632FA40ADAB0B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1">
    <w:name w:val="56B72ED418A94715B51CA957052908FD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1">
    <w:name w:val="4E75A46071E84AEDB650B2A6753A9814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1">
    <w:name w:val="6151B91F2A7E466EA6C14B7D9ED1385D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1">
    <w:name w:val="49F13A319FD14DE99C9A874EA4E37F84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1">
    <w:name w:val="477B61F3C5784C7CBC074144621B9164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1">
    <w:name w:val="A6F1E92F8377404DA96F8472D19C3C8A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1">
    <w:name w:val="5555EAE2E9BB4C06B045A736AF9E49CA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1">
    <w:name w:val="39C8A16D4AA6487289361A85442B7782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1">
    <w:name w:val="BED9C31D089E4455BF0FB62F3C3B4CC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1">
    <w:name w:val="B17C6C7DB2A74C19AD0CB4AFFDD930B7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1">
    <w:name w:val="0638DC9CFDEB4AC88290619F6E14C572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1">
    <w:name w:val="B829B568FAC34C55A33D866B0AB2F5BC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1">
    <w:name w:val="CCE69744E07540AAB8E1B9B701468AA7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1">
    <w:name w:val="F4C78E66496945949B9EB5DF8FFB41F9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1">
    <w:name w:val="DB1F178BD09E4C38826999DEB25363DA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1">
    <w:name w:val="D6AC12678F974F4A9149CBF2C33CF97C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1">
    <w:name w:val="66DCAC9A46F34E5DB1AEECBB93542663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1">
    <w:name w:val="E210F134B11148E89D44F9DC13E5687D1"/>
    <w:rsid w:val="00380E4C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1">
    <w:name w:val="E4513629FB454AFE895C7683D324C5B4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1">
    <w:name w:val="A7D48F7777004C378BD6C1D3300138F01"/>
    <w:rsid w:val="00380E4C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1">
    <w:name w:val="D37E2B2403534EAC944405691AABA34B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1">
    <w:name w:val="531773DDC90A4531B51C3A256CC5EC93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1">
    <w:name w:val="95E984E376D3400F905FE7D1E0930251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1">
    <w:name w:val="FBCBE0931D48496FBB473F2521F960E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C1CD4D93264096877B62A2DE0638AF1">
    <w:name w:val="35C1CD4D93264096877B62A2DE0638AF1"/>
    <w:rsid w:val="00380E4C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BEEA9E43CDC94C6EABF79A7CF2FD69501">
    <w:name w:val="BEEA9E43CDC94C6EABF79A7CF2FD6950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1">
    <w:name w:val="8FD397EAE6FA4D488EED151A692D39FD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1">
    <w:name w:val="F83498B467D247A58CED229E73B026AB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1">
    <w:name w:val="5C725D44A07E4511A42481C9EB8F5642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1">
    <w:name w:val="6D0599F6C2D24E0F9E665A72F1079902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1">
    <w:name w:val="F4002BE9AD264C4F8948AFFCC25F53A8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1">
    <w:name w:val="0369927D41114350B42627ABD4BE7CAB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1">
    <w:name w:val="E071DA0B021A4CE88160173BDF4FAF5E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1">
    <w:name w:val="DDD355BAD43547049A31ACE002C192CB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1">
    <w:name w:val="19861A57A4984BD48CFAA55554349F86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1">
    <w:name w:val="D0B93061A2E847C6B1FDA06428DF6A65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1">
    <w:name w:val="F53CD159DEA641AD8649460AE564F9A11"/>
    <w:rsid w:val="00380E4C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1">
    <w:name w:val="E8CF3D91FDB44B90ADB218AD8CAD3D301"/>
    <w:rsid w:val="00380E4C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1">
    <w:name w:val="C122CCFCE092446AAE7C327C7734D6581"/>
    <w:rsid w:val="00380E4C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1">
    <w:name w:val="66A7633540B1490DA3AB62F44555DB01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1">
    <w:name w:val="239AEC265E8743E4BF02A20870EA14DF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1">
    <w:name w:val="3AC4C0384F0C42858050604CDBCEF9851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0">
    <w:name w:val="0C208BD31EF34AA5BA655D6C94113CBE70"/>
    <w:rsid w:val="00380E4C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1">
    <w:name w:val="2F2C50BC4B664412B3DA00F3885404E761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">
    <w:name w:val="B0A247FF5089404B8437D660C2EEF5E1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5">
    <w:name w:val="70B004A4851F4618B5197BA64B3B01588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5">
    <w:name w:val="6B951694533741DE888526575ABB65D51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09">
    <w:name w:val="6DCC24EB5E8148A287AECFB8CD0BF06010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7">
    <w:name w:val="27C60CD59D9E4BF8AD661A6F4A778EE977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9">
    <w:name w:val="F010DE54289346E8A5F068B054E8A8335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0">
    <w:name w:val="88776760212D48BE95BE6B19A35B8F2F8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5">
    <w:name w:val="83942DE1471C41BB9620C70DA0ACE9327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6">
    <w:name w:val="662A40E4489A4589BA5BB8FF3BEA96D17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F473860545242AD88DBD5FD289B254F15">
    <w:name w:val="FF473860545242AD88DBD5FD289B254F15"/>
    <w:rsid w:val="00B51EE0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72">
    <w:name w:val="60EC0C3C2C394F0094CE07052870241F7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9">
    <w:name w:val="C5D0E49976B24FB1A5BC8829D4B070092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7">
    <w:name w:val="3FC7BEC43E4D4C1EAA9C99E2DD62775E7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3">
    <w:name w:val="572CB2B389744B06B468C9ADEF59A65C1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1">
    <w:name w:val="8F716C62864F4046B4B5FD5230E986C571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1">
    <w:name w:val="2DB3DAD853F443D393B52484A7A1ABE071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1">
    <w:name w:val="125FC5F6D34D4E58912C91A595EA9A9871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1">
    <w:name w:val="44355643F1234129878AABE23FF4E99771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5">
    <w:name w:val="991BB370C8AC4F2587EB11115204C6E31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3">
    <w:name w:val="67DE6908C3B746BD9F10E42C7068904F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3">
    <w:name w:val="5E682B0C8FC74F0D9B4AB678E46C6C1D3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3">
    <w:name w:val="3C1B868A37774FB8BEEAD8D19AB616E23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3">
    <w:name w:val="956ED752A052416795C1B5A9730D0AE53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5">
    <w:name w:val="248FFE3C2A2A4BA48ABD5BA9F0A0CE491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9">
    <w:name w:val="0DF5AD8204F24B059AF6CBC1956840482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2">
    <w:name w:val="367CDA4324EA4078AE4B7F9BFB6FD194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2">
    <w:name w:val="3BFF8CD1D58C48D0AA4996484FE92A2F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8CAFDE64D74F748E3223DBD7CF45942">
    <w:name w:val="B18CAFDE64D74F748E3223DBD7CF4594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2">
    <w:name w:val="FBD987970FBB45C8BF83D892A7DA6598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2">
    <w:name w:val="11F846C316F94B5D91153C5644F97054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2">
    <w:name w:val="00B2685456BB4091AAD24FA99A49845B2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2">
    <w:name w:val="54481410EF034552BCB5D52155088996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2">
    <w:name w:val="8C26CD137E464B2CAC476437A86CA9F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2">
    <w:name w:val="C8567170FBAF459187CB1CF05D3FA79E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2">
    <w:name w:val="B064C496B73C440DB67569098F0610C0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F84BE1C763945FA93EB20D0530CE5272">
    <w:name w:val="1F84BE1C763945FA93EB20D0530CE5272"/>
    <w:rsid w:val="00B51EE0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7DFA2EBFC586447AADF711BB53842BD82">
    <w:name w:val="7DFA2EBFC586447AADF711BB53842BD8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2">
    <w:name w:val="154754D01D0F48B38597ECF128A2C019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2">
    <w:name w:val="81D0DA95F27144B4B34C235260AEB7BE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2">
    <w:name w:val="5BBF569A76AC4FD2A6B9331229D00B62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2">
    <w:name w:val="7BC52F3733AC433AB184D620CF286574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2">
    <w:name w:val="3309BE957A364706A324C94E97F4C835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2">
    <w:name w:val="7CDA41737FD8438594EB26C635973BB0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2">
    <w:name w:val="1B210921E88E40B7B6DF5E9EF2B54475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2">
    <w:name w:val="57794BE625084B42BFDBED8968E4959B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2">
    <w:name w:val="E42BF375DAE44650B47A3ECEFC21A64A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2">
    <w:name w:val="AC42304DA0334F6FA2E4DF01C26DD29E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2">
    <w:name w:val="0C5FFDC72235423197E82CE82453800D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2">
    <w:name w:val="FE697E51E6B7423FA803EE0A3AFDC376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2">
    <w:name w:val="E837F041B4D14DFE9803760098300691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2">
    <w:name w:val="161DA1AF09E4441BB2C4F0CBD1C32D6B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2">
    <w:name w:val="AB639DAD29B4472BAC7C9AADF0B9EC32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2">
    <w:name w:val="B4231BC77CB14FC1B5CADFBA483C910C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2">
    <w:name w:val="DAED27888BB54FCBAFE6E59BC983BCC5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2">
    <w:name w:val="9F8CD29EFF1643249EEC007A001C5B2C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2">
    <w:name w:val="B636F7FB28C842C98C37342070B835B8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2">
    <w:name w:val="888AD8CE322F4A70B50AAD15EA6966212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2">
    <w:name w:val="1D4FF3DED9F440479118983E83C6400C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2">
    <w:name w:val="513BBD72D448431DAE216B6EB72905BC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2">
    <w:name w:val="5DBEC37F0C9E4705B6E64D5FEA7E47DA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2">
    <w:name w:val="7C2A9BF54FE74B4AA6297189633AF51F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7EDD73DDB84BD7A66D5262FD0A39FF2">
    <w:name w:val="617EDD73DDB84BD7A66D5262FD0A39FF2"/>
    <w:rsid w:val="00B51EE0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4671FB8AADEF423BB8245129715EDC302">
    <w:name w:val="4671FB8AADEF423BB8245129715EDC30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2">
    <w:name w:val="78D661BEAA684477B540405701446FDF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2">
    <w:name w:val="562A5004609D4897B035AD67C9B2C6D1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2">
    <w:name w:val="C95690871FFD49D78EB747C526B0BA42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2">
    <w:name w:val="D338747299AA4A47AEA4439F1DDFD454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2">
    <w:name w:val="9592472955264A29893323B4F49B0698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2">
    <w:name w:val="47A4105470294496A5B0BCAFC9544A1B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2">
    <w:name w:val="02BC655F14584724BBF665CBF21078CB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2">
    <w:name w:val="67D946BC0E8C4384AFF560217367FD82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2">
    <w:name w:val="ED61506E14F84CD691E8A638B9609D62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2">
    <w:name w:val="A7F3A2EB5A5841DF958D22013CCDB520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2">
    <w:name w:val="A992E35E236F46F59AB6F62DDE1E530C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2">
    <w:name w:val="C517184EB1CD47DF97486431C36683B7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2">
    <w:name w:val="714F2F74C5F54721904C2C8D7D55F774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2">
    <w:name w:val="6919C3C831AF4E4DB68E783DC7BE07C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2">
    <w:name w:val="61060D165A2943B284613D7483D70929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2">
    <w:name w:val="41BA9F8C684F48A8BDCA8376328053FE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2">
    <w:name w:val="6CC6560CE0C0432190385BB67425EFAE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2">
    <w:name w:val="FE68493C5E0F4AF1831C148729A36235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2">
    <w:name w:val="0D52BDF651324E0783BE417E80592D5D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2">
    <w:name w:val="DAC139EB95FD428E8C1FA48722B902FB2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2">
    <w:name w:val="C1857FE03E354FA8954E7998F4128B7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2">
    <w:name w:val="AF3DBE81236F41B1983B65EE4E5FCBB6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2">
    <w:name w:val="9974046228E340608FE71BE9145990F9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2">
    <w:name w:val="F3E73C9D014C4FDF81DEF301DEF60F7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2A1D2B6043C4F2EA78594704F41B7A22">
    <w:name w:val="92A1D2B6043C4F2EA78594704F41B7A22"/>
    <w:rsid w:val="00B51EE0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F73C42FB33A74CC0A12632FA40ADAB0B2">
    <w:name w:val="F73C42FB33A74CC0A12632FA40ADAB0B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2">
    <w:name w:val="56B72ED418A94715B51CA957052908FD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2">
    <w:name w:val="4E75A46071E84AEDB650B2A6753A9814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2">
    <w:name w:val="6151B91F2A7E466EA6C14B7D9ED1385D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2">
    <w:name w:val="49F13A319FD14DE99C9A874EA4E37F84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2">
    <w:name w:val="477B61F3C5784C7CBC074144621B9164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2">
    <w:name w:val="A6F1E92F8377404DA96F8472D19C3C8A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2">
    <w:name w:val="5555EAE2E9BB4C06B045A736AF9E49CA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2">
    <w:name w:val="39C8A16D4AA6487289361A85442B7782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2">
    <w:name w:val="BED9C31D089E4455BF0FB62F3C3B4CC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2">
    <w:name w:val="B17C6C7DB2A74C19AD0CB4AFFDD930B7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2">
    <w:name w:val="0638DC9CFDEB4AC88290619F6E14C572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2">
    <w:name w:val="B829B568FAC34C55A33D866B0AB2F5BC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2">
    <w:name w:val="CCE69744E07540AAB8E1B9B701468AA7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2">
    <w:name w:val="F4C78E66496945949B9EB5DF8FFB41F9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2">
    <w:name w:val="DB1F178BD09E4C38826999DEB25363DA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2">
    <w:name w:val="D6AC12678F974F4A9149CBF2C33CF97C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2">
    <w:name w:val="66DCAC9A46F34E5DB1AEECBB93542663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2">
    <w:name w:val="E210F134B11148E89D44F9DC13E5687D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2">
    <w:name w:val="E4513629FB454AFE895C7683D324C5B4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2">
    <w:name w:val="A7D48F7777004C378BD6C1D3300138F02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2">
    <w:name w:val="D37E2B2403534EAC944405691AABA34B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2">
    <w:name w:val="531773DDC90A4531B51C3A256CC5EC9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2">
    <w:name w:val="95E984E376D3400F905FE7D1E0930251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2">
    <w:name w:val="FBCBE0931D48496FBB473F2521F960E6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C1CD4D93264096877B62A2DE0638AF2">
    <w:name w:val="35C1CD4D93264096877B62A2DE0638AF2"/>
    <w:rsid w:val="00B51EE0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BEEA9E43CDC94C6EABF79A7CF2FD69502">
    <w:name w:val="BEEA9E43CDC94C6EABF79A7CF2FD6950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2">
    <w:name w:val="8FD397EAE6FA4D488EED151A692D39FD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2">
    <w:name w:val="F83498B467D247A58CED229E73B026AB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2">
    <w:name w:val="5C725D44A07E4511A42481C9EB8F5642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2">
    <w:name w:val="6D0599F6C2D24E0F9E665A72F1079902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2">
    <w:name w:val="F4002BE9AD264C4F8948AFFCC25F53A8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2">
    <w:name w:val="0369927D41114350B42627ABD4BE7CAB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2">
    <w:name w:val="E071DA0B021A4CE88160173BDF4FAF5E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2">
    <w:name w:val="DDD355BAD43547049A31ACE002C192CB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2">
    <w:name w:val="19861A57A4984BD48CFAA55554349F86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2">
    <w:name w:val="D0B93061A2E847C6B1FDA06428DF6A65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2">
    <w:name w:val="F53CD159DEA641AD8649460AE564F9A1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2">
    <w:name w:val="E8CF3D91FDB44B90ADB218AD8CAD3D30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2">
    <w:name w:val="C122CCFCE092446AAE7C327C7734D658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2">
    <w:name w:val="66A7633540B1490DA3AB62F44555DB01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2">
    <w:name w:val="239AEC265E8743E4BF02A20870EA14DF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2">
    <w:name w:val="3AC4C0384F0C42858050604CDBCEF985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1">
    <w:name w:val="0C208BD31EF34AA5BA655D6C94113CBE7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2">
    <w:name w:val="2F2C50BC4B664412B3DA00F3885404E762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1">
    <w:name w:val="B0A247FF5089404B8437D660C2EEF5E11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6">
    <w:name w:val="70B004A4851F4618B5197BA64B3B01588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6">
    <w:name w:val="6B951694533741DE888526575ABB65D51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0">
    <w:name w:val="6DCC24EB5E8148A287AECFB8CD0BF06011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8">
    <w:name w:val="27C60CD59D9E4BF8AD661A6F4A778EE978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0">
    <w:name w:val="F010DE54289346E8A5F068B054E8A8336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1">
    <w:name w:val="88776760212D48BE95BE6B19A35B8F2F8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6">
    <w:name w:val="83942DE1471C41BB9620C70DA0ACE9327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7">
    <w:name w:val="662A40E4489A4589BA5BB8FF3BEA96D177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3">
    <w:name w:val="60EC0C3C2C394F0094CE07052870241F7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0">
    <w:name w:val="C5D0E49976B24FB1A5BC8829D4B070093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8">
    <w:name w:val="3FC7BEC43E4D4C1EAA9C99E2DD62775E8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4">
    <w:name w:val="572CB2B389744B06B468C9ADEF59A65C1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2">
    <w:name w:val="8F716C62864F4046B4B5FD5230E986C572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2">
    <w:name w:val="2DB3DAD853F443D393B52484A7A1ABE07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2">
    <w:name w:val="125FC5F6D34D4E58912C91A595EA9A9872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2">
    <w:name w:val="44355643F1234129878AABE23FF4E99772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6">
    <w:name w:val="991BB370C8AC4F2587EB11115204C6E31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4">
    <w:name w:val="67DE6908C3B746BD9F10E42C7068904F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4">
    <w:name w:val="5E682B0C8FC74F0D9B4AB678E46C6C1D3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4">
    <w:name w:val="3C1B868A37774FB8BEEAD8D19AB616E23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4">
    <w:name w:val="956ED752A052416795C1B5A9730D0AE53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6">
    <w:name w:val="248FFE3C2A2A4BA48ABD5BA9F0A0CE491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0">
    <w:name w:val="0DF5AD8204F24B059AF6CBC1956840483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3">
    <w:name w:val="367CDA4324EA4078AE4B7F9BFB6FD194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3">
    <w:name w:val="3BFF8CD1D58C48D0AA4996484FE92A2F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8CAFDE64D74F748E3223DBD7CF45943">
    <w:name w:val="B18CAFDE64D74F748E3223DBD7CF4594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3">
    <w:name w:val="FBD987970FBB45C8BF83D892A7DA6598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3">
    <w:name w:val="11F846C316F94B5D91153C5644F97054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3">
    <w:name w:val="00B2685456BB4091AAD24FA99A49845B3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3">
    <w:name w:val="54481410EF034552BCB5D52155088996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3">
    <w:name w:val="8C26CD137E464B2CAC476437A86CA9F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3">
    <w:name w:val="C8567170FBAF459187CB1CF05D3FA79E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3">
    <w:name w:val="B064C496B73C440DB67569098F0610C0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3">
    <w:name w:val="7DFA2EBFC586447AADF711BB53842BD8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3">
    <w:name w:val="154754D01D0F48B38597ECF128A2C019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3">
    <w:name w:val="81D0DA95F27144B4B34C235260AEB7BE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3">
    <w:name w:val="5BBF569A76AC4FD2A6B9331229D00B62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3">
    <w:name w:val="7BC52F3733AC433AB184D620CF286574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3">
    <w:name w:val="3309BE957A364706A324C94E97F4C835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3">
    <w:name w:val="7CDA41737FD8438594EB26C635973BB0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3">
    <w:name w:val="1B210921E88E40B7B6DF5E9EF2B54475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3">
    <w:name w:val="57794BE625084B42BFDBED8968E4959B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3">
    <w:name w:val="E42BF375DAE44650B47A3ECEFC21A64A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3">
    <w:name w:val="AC42304DA0334F6FA2E4DF01C26DD29E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3">
    <w:name w:val="0C5FFDC72235423197E82CE82453800D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3">
    <w:name w:val="FE697E51E6B7423FA803EE0A3AFDC376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3">
    <w:name w:val="E837F041B4D14DFE9803760098300691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3">
    <w:name w:val="161DA1AF09E4441BB2C4F0CBD1C32D6B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3">
    <w:name w:val="AB639DAD29B4472BAC7C9AADF0B9EC32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3">
    <w:name w:val="B4231BC77CB14FC1B5CADFBA483C910C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3">
    <w:name w:val="DAED27888BB54FCBAFE6E59BC983BCC5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3">
    <w:name w:val="9F8CD29EFF1643249EEC007A001C5B2C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3">
    <w:name w:val="B636F7FB28C842C98C37342070B835B8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3">
    <w:name w:val="888AD8CE322F4A70B50AAD15EA6966213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3">
    <w:name w:val="1D4FF3DED9F440479118983E83C6400C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3">
    <w:name w:val="513BBD72D448431DAE216B6EB72905BC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3">
    <w:name w:val="5DBEC37F0C9E4705B6E64D5FEA7E47DA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3">
    <w:name w:val="7C2A9BF54FE74B4AA6297189633AF51F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3">
    <w:name w:val="4671FB8AADEF423BB8245129715EDC30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3">
    <w:name w:val="78D661BEAA684477B540405701446FDF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3">
    <w:name w:val="562A5004609D4897B035AD67C9B2C6D1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3">
    <w:name w:val="C95690871FFD49D78EB747C526B0BA42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3">
    <w:name w:val="D338747299AA4A47AEA4439F1DDFD454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3">
    <w:name w:val="9592472955264A29893323B4F49B0698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3">
    <w:name w:val="47A4105470294496A5B0BCAFC9544A1B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3">
    <w:name w:val="02BC655F14584724BBF665CBF21078CB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3">
    <w:name w:val="67D946BC0E8C4384AFF560217367FD82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3">
    <w:name w:val="ED61506E14F84CD691E8A638B9609D62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3">
    <w:name w:val="A7F3A2EB5A5841DF958D22013CCDB520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3">
    <w:name w:val="A992E35E236F46F59AB6F62DDE1E530C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3">
    <w:name w:val="C517184EB1CD47DF97486431C36683B7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3">
    <w:name w:val="714F2F74C5F54721904C2C8D7D55F774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3">
    <w:name w:val="6919C3C831AF4E4DB68E783DC7BE07C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3">
    <w:name w:val="61060D165A2943B284613D7483D70929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3">
    <w:name w:val="41BA9F8C684F48A8BDCA8376328053FE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3">
    <w:name w:val="6CC6560CE0C0432190385BB67425EFAE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3">
    <w:name w:val="FE68493C5E0F4AF1831C148729A36235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3">
    <w:name w:val="0D52BDF651324E0783BE417E80592D5D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3">
    <w:name w:val="DAC139EB95FD428E8C1FA48722B902FB3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3">
    <w:name w:val="C1857FE03E354FA8954E7998F4128B7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3">
    <w:name w:val="AF3DBE81236F41B1983B65EE4E5FCBB6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3">
    <w:name w:val="9974046228E340608FE71BE9145990F9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3">
    <w:name w:val="F3E73C9D014C4FDF81DEF301DEF60F7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3">
    <w:name w:val="F73C42FB33A74CC0A12632FA40ADAB0B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3">
    <w:name w:val="56B72ED418A94715B51CA957052908FD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3">
    <w:name w:val="4E75A46071E84AEDB650B2A6753A9814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3">
    <w:name w:val="6151B91F2A7E466EA6C14B7D9ED1385D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3">
    <w:name w:val="49F13A319FD14DE99C9A874EA4E37F84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3">
    <w:name w:val="477B61F3C5784C7CBC074144621B9164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3">
    <w:name w:val="A6F1E92F8377404DA96F8472D19C3C8A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3">
    <w:name w:val="5555EAE2E9BB4C06B045A736AF9E49CA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3">
    <w:name w:val="39C8A16D4AA6487289361A85442B7782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3">
    <w:name w:val="BED9C31D089E4455BF0FB62F3C3B4CC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3">
    <w:name w:val="B17C6C7DB2A74C19AD0CB4AFFDD930B7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3">
    <w:name w:val="0638DC9CFDEB4AC88290619F6E14C572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3">
    <w:name w:val="B829B568FAC34C55A33D866B0AB2F5BC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3">
    <w:name w:val="CCE69744E07540AAB8E1B9B701468AA7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3">
    <w:name w:val="F4C78E66496945949B9EB5DF8FFB41F9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3">
    <w:name w:val="DB1F178BD09E4C38826999DEB25363DA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3">
    <w:name w:val="D6AC12678F974F4A9149CBF2C33CF97C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3">
    <w:name w:val="66DCAC9A46F34E5DB1AEECBB93542663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3">
    <w:name w:val="E210F134B11148E89D44F9DC13E5687D3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3">
    <w:name w:val="E4513629FB454AFE895C7683D324C5B4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3">
    <w:name w:val="A7D48F7777004C378BD6C1D3300138F03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3">
    <w:name w:val="D37E2B2403534EAC944405691AABA34B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3">
    <w:name w:val="531773DDC90A4531B51C3A256CC5EC9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3">
    <w:name w:val="95E984E376D3400F905FE7D1E0930251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3">
    <w:name w:val="FBCBE0931D48496FBB473F2521F960E6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EA9E43CDC94C6EABF79A7CF2FD69503">
    <w:name w:val="BEEA9E43CDC94C6EABF79A7CF2FD6950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3">
    <w:name w:val="8FD397EAE6FA4D488EED151A692D39FD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3">
    <w:name w:val="F83498B467D247A58CED229E73B026AB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3">
    <w:name w:val="5C725D44A07E4511A42481C9EB8F5642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3">
    <w:name w:val="6D0599F6C2D24E0F9E665A72F1079902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3">
    <w:name w:val="F4002BE9AD264C4F8948AFFCC25F53A8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3">
    <w:name w:val="0369927D41114350B42627ABD4BE7CAB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3">
    <w:name w:val="E071DA0B021A4CE88160173BDF4FAF5E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3">
    <w:name w:val="DDD355BAD43547049A31ACE002C192CB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3">
    <w:name w:val="19861A57A4984BD48CFAA55554349F86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3">
    <w:name w:val="D0B93061A2E847C6B1FDA06428DF6A65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3">
    <w:name w:val="F53CD159DEA641AD8649460AE564F9A1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3">
    <w:name w:val="E8CF3D91FDB44B90ADB218AD8CAD3D30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3">
    <w:name w:val="C122CCFCE092446AAE7C327C7734D658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3">
    <w:name w:val="66A7633540B1490DA3AB62F44555DB01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3">
    <w:name w:val="239AEC265E8743E4BF02A20870EA14DF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3">
    <w:name w:val="3AC4C0384F0C42858050604CDBCEF985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2">
    <w:name w:val="0C208BD31EF34AA5BA655D6C94113CBE7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3">
    <w:name w:val="2F2C50BC4B664412B3DA00F3885404E763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2">
    <w:name w:val="B0A247FF5089404B8437D660C2EEF5E12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7">
    <w:name w:val="70B004A4851F4618B5197BA64B3B015887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7">
    <w:name w:val="6B951694533741DE888526575ABB65D517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1">
    <w:name w:val="6DCC24EB5E8148A287AECFB8CD0BF06011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79">
    <w:name w:val="27C60CD59D9E4BF8AD661A6F4A778EE979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1">
    <w:name w:val="F010DE54289346E8A5F068B054E8A8336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2">
    <w:name w:val="88776760212D48BE95BE6B19A35B8F2F8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7">
    <w:name w:val="83942DE1471C41BB9620C70DA0ACE93277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8">
    <w:name w:val="662A40E4489A4589BA5BB8FF3BEA96D178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4">
    <w:name w:val="60EC0C3C2C394F0094CE07052870241F7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1">
    <w:name w:val="C5D0E49976B24FB1A5BC8829D4B070093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9">
    <w:name w:val="3FC7BEC43E4D4C1EAA9C99E2DD62775E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5">
    <w:name w:val="572CB2B389744B06B468C9ADEF59A65C1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3">
    <w:name w:val="8F716C62864F4046B4B5FD5230E986C573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3">
    <w:name w:val="2DB3DAD853F443D393B52484A7A1ABE07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3">
    <w:name w:val="125FC5F6D34D4E58912C91A595EA9A9873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3">
    <w:name w:val="44355643F1234129878AABE23FF4E99773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7">
    <w:name w:val="991BB370C8AC4F2587EB11115204C6E317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5">
    <w:name w:val="67DE6908C3B746BD9F10E42C7068904F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5">
    <w:name w:val="5E682B0C8FC74F0D9B4AB678E46C6C1D3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5">
    <w:name w:val="3C1B868A37774FB8BEEAD8D19AB616E23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5">
    <w:name w:val="956ED752A052416795C1B5A9730D0AE53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7">
    <w:name w:val="248FFE3C2A2A4BA48ABD5BA9F0A0CE4917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1">
    <w:name w:val="0DF5AD8204F24B059AF6CBC1956840483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4">
    <w:name w:val="367CDA4324EA4078AE4B7F9BFB6FD194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4">
    <w:name w:val="3BFF8CD1D58C48D0AA4996484FE92A2F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8CAFDE64D74F748E3223DBD7CF45944">
    <w:name w:val="B18CAFDE64D74F748E3223DBD7CF4594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D987970FBB45C8BF83D892A7DA65984">
    <w:name w:val="FBD987970FBB45C8BF83D892A7DA6598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4">
    <w:name w:val="11F846C316F94B5D91153C5644F97054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4">
    <w:name w:val="00B2685456BB4091AAD24FA99A49845B4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4">
    <w:name w:val="54481410EF034552BCB5D52155088996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4">
    <w:name w:val="8C26CD137E464B2CAC476437A86CA9F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4">
    <w:name w:val="C8567170FBAF459187CB1CF05D3FA79E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4">
    <w:name w:val="B064C496B73C440DB67569098F0610C0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4">
    <w:name w:val="7DFA2EBFC586447AADF711BB53842BD8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4">
    <w:name w:val="154754D01D0F48B38597ECF128A2C019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4">
    <w:name w:val="81D0DA95F27144B4B34C235260AEB7BE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4">
    <w:name w:val="5BBF569A76AC4FD2A6B9331229D00B62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4">
    <w:name w:val="7BC52F3733AC433AB184D620CF286574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4">
    <w:name w:val="3309BE957A364706A324C94E97F4C835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4">
    <w:name w:val="7CDA41737FD8438594EB26C635973BB0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4">
    <w:name w:val="1B210921E88E40B7B6DF5E9EF2B54475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4">
    <w:name w:val="57794BE625084B42BFDBED8968E4959B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4">
    <w:name w:val="E42BF375DAE44650B47A3ECEFC21A64A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4">
    <w:name w:val="AC42304DA0334F6FA2E4DF01C26DD29E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4">
    <w:name w:val="0C5FFDC72235423197E82CE82453800D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4">
    <w:name w:val="FE697E51E6B7423FA803EE0A3AFDC376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4">
    <w:name w:val="E837F041B4D14DFE9803760098300691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4">
    <w:name w:val="161DA1AF09E4441BB2C4F0CBD1C32D6B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4">
    <w:name w:val="AB639DAD29B4472BAC7C9AADF0B9EC32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4">
    <w:name w:val="B4231BC77CB14FC1B5CADFBA483C910C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4">
    <w:name w:val="DAED27888BB54FCBAFE6E59BC983BCC5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4">
    <w:name w:val="9F8CD29EFF1643249EEC007A001C5B2C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4">
    <w:name w:val="B636F7FB28C842C98C37342070B835B8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4">
    <w:name w:val="888AD8CE322F4A70B50AAD15EA6966214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4">
    <w:name w:val="1D4FF3DED9F440479118983E83C6400C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4">
    <w:name w:val="513BBD72D448431DAE216B6EB72905BC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4">
    <w:name w:val="5DBEC37F0C9E4705B6E64D5FEA7E47DA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4">
    <w:name w:val="7C2A9BF54FE74B4AA6297189633AF51F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4">
    <w:name w:val="4671FB8AADEF423BB8245129715EDC30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4">
    <w:name w:val="78D661BEAA684477B540405701446FDF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4">
    <w:name w:val="562A5004609D4897B035AD67C9B2C6D1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4">
    <w:name w:val="C95690871FFD49D78EB747C526B0BA42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4">
    <w:name w:val="D338747299AA4A47AEA4439F1DDFD454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4">
    <w:name w:val="9592472955264A29893323B4F49B0698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4">
    <w:name w:val="47A4105470294496A5B0BCAFC9544A1B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4">
    <w:name w:val="02BC655F14584724BBF665CBF21078CB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4">
    <w:name w:val="67D946BC0E8C4384AFF560217367FD82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4">
    <w:name w:val="ED61506E14F84CD691E8A638B9609D62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4">
    <w:name w:val="A7F3A2EB5A5841DF958D22013CCDB520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4">
    <w:name w:val="A992E35E236F46F59AB6F62DDE1E530C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4">
    <w:name w:val="C517184EB1CD47DF97486431C36683B7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4">
    <w:name w:val="714F2F74C5F54721904C2C8D7D55F774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4">
    <w:name w:val="6919C3C831AF4E4DB68E783DC7BE07C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4">
    <w:name w:val="61060D165A2943B284613D7483D70929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4">
    <w:name w:val="41BA9F8C684F48A8BDCA8376328053FE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4">
    <w:name w:val="6CC6560CE0C0432190385BB67425EFAE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4">
    <w:name w:val="FE68493C5E0F4AF1831C148729A36235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4">
    <w:name w:val="0D52BDF651324E0783BE417E80592D5D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4">
    <w:name w:val="DAC139EB95FD428E8C1FA48722B902FB4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4">
    <w:name w:val="C1857FE03E354FA8954E7998F4128B7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4">
    <w:name w:val="AF3DBE81236F41B1983B65EE4E5FCBB6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4">
    <w:name w:val="9974046228E340608FE71BE9145990F9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4">
    <w:name w:val="F3E73C9D014C4FDF81DEF301DEF60F7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4">
    <w:name w:val="F73C42FB33A74CC0A12632FA40ADAB0B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4">
    <w:name w:val="56B72ED418A94715B51CA957052908FD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4">
    <w:name w:val="4E75A46071E84AEDB650B2A6753A9814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4">
    <w:name w:val="6151B91F2A7E466EA6C14B7D9ED1385D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4">
    <w:name w:val="49F13A319FD14DE99C9A874EA4E37F84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4">
    <w:name w:val="477B61F3C5784C7CBC074144621B9164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4">
    <w:name w:val="A6F1E92F8377404DA96F8472D19C3C8A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4">
    <w:name w:val="5555EAE2E9BB4C06B045A736AF9E49CA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4">
    <w:name w:val="39C8A16D4AA6487289361A85442B7782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4">
    <w:name w:val="BED9C31D089E4455BF0FB62F3C3B4CC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4">
    <w:name w:val="B17C6C7DB2A74C19AD0CB4AFFDD930B7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4">
    <w:name w:val="0638DC9CFDEB4AC88290619F6E14C572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4">
    <w:name w:val="B829B568FAC34C55A33D866B0AB2F5BC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4">
    <w:name w:val="CCE69744E07540AAB8E1B9B701468AA7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4">
    <w:name w:val="F4C78E66496945949B9EB5DF8FFB41F9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4">
    <w:name w:val="DB1F178BD09E4C38826999DEB25363DA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4">
    <w:name w:val="D6AC12678F974F4A9149CBF2C33CF97C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4">
    <w:name w:val="66DCAC9A46F34E5DB1AEECBB93542663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4">
    <w:name w:val="E210F134B11148E89D44F9DC13E5687D4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4">
    <w:name w:val="E4513629FB454AFE895C7683D324C5B4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4">
    <w:name w:val="A7D48F7777004C378BD6C1D3300138F04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4">
    <w:name w:val="D37E2B2403534EAC944405691AABA34B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4">
    <w:name w:val="531773DDC90A4531B51C3A256CC5EC93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4">
    <w:name w:val="95E984E376D3400F905FE7D1E0930251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4">
    <w:name w:val="FBCBE0931D48496FBB473F2521F960E6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EA9E43CDC94C6EABF79A7CF2FD69504">
    <w:name w:val="BEEA9E43CDC94C6EABF79A7CF2FD6950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4">
    <w:name w:val="8FD397EAE6FA4D488EED151A692D39FD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4">
    <w:name w:val="F83498B467D247A58CED229E73B026AB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4">
    <w:name w:val="5C725D44A07E4511A42481C9EB8F5642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4">
    <w:name w:val="6D0599F6C2D24E0F9E665A72F1079902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4">
    <w:name w:val="F4002BE9AD264C4F8948AFFCC25F53A8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4">
    <w:name w:val="0369927D41114350B42627ABD4BE7CAB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4">
    <w:name w:val="E071DA0B021A4CE88160173BDF4FAF5E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4">
    <w:name w:val="DDD355BAD43547049A31ACE002C192CB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4">
    <w:name w:val="19861A57A4984BD48CFAA55554349F86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4">
    <w:name w:val="D0B93061A2E847C6B1FDA06428DF6A65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4">
    <w:name w:val="F53CD159DEA641AD8649460AE564F9A1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4">
    <w:name w:val="E8CF3D91FDB44B90ADB218AD8CAD3D30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4">
    <w:name w:val="C122CCFCE092446AAE7C327C7734D658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4">
    <w:name w:val="66A7633540B1490DA3AB62F44555DB01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4">
    <w:name w:val="239AEC265E8743E4BF02A20870EA14DF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4">
    <w:name w:val="3AC4C0384F0C42858050604CDBCEF985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3">
    <w:name w:val="0C208BD31EF34AA5BA655D6C94113CBE7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95A64B971049869FA0487A5D150A62">
    <w:name w:val="5595A64B971049869FA0487A5D150A62"/>
    <w:rsid w:val="00B51EE0"/>
  </w:style>
  <w:style w:type="paragraph" w:customStyle="1" w:styleId="85E69DD48B6E49F1BEAF509EEA8F721A">
    <w:name w:val="85E69DD48B6E49F1BEAF509EEA8F721A"/>
    <w:rsid w:val="00B51EE0"/>
  </w:style>
  <w:style w:type="paragraph" w:customStyle="1" w:styleId="2F2C50BC4B664412B3DA00F3885404E764">
    <w:name w:val="2F2C50BC4B664412B3DA00F3885404E764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3">
    <w:name w:val="B0A247FF5089404B8437D660C2EEF5E13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8">
    <w:name w:val="70B004A4851F4618B5197BA64B3B015888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8">
    <w:name w:val="6B951694533741DE888526575ABB65D518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2">
    <w:name w:val="6DCC24EB5E8148A287AECFB8CD0BF06011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80">
    <w:name w:val="27C60CD59D9E4BF8AD661A6F4A778EE980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2">
    <w:name w:val="F010DE54289346E8A5F068B054E8A8336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3">
    <w:name w:val="88776760212D48BE95BE6B19A35B8F2F8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8">
    <w:name w:val="83942DE1471C41BB9620C70DA0ACE93278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9">
    <w:name w:val="662A40E4489A4589BA5BB8FF3BEA96D17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5">
    <w:name w:val="60EC0C3C2C394F0094CE07052870241F7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2">
    <w:name w:val="C5D0E49976B24FB1A5BC8829D4B07009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10">
    <w:name w:val="3FC7BEC43E4D4C1EAA9C99E2DD62775E1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6">
    <w:name w:val="572CB2B389744B06B468C9ADEF59A65C1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4">
    <w:name w:val="8F716C62864F4046B4B5FD5230E986C574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4">
    <w:name w:val="2DB3DAD853F443D393B52484A7A1ABE07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4">
    <w:name w:val="125FC5F6D34D4E58912C91A595EA9A9874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4">
    <w:name w:val="44355643F1234129878AABE23FF4E99774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8">
    <w:name w:val="991BB370C8AC4F2587EB11115204C6E318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6">
    <w:name w:val="67DE6908C3B746BD9F10E42C7068904F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6">
    <w:name w:val="5E682B0C8FC74F0D9B4AB678E46C6C1D3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6">
    <w:name w:val="3C1B868A37774FB8BEEAD8D19AB616E23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6">
    <w:name w:val="956ED752A052416795C1B5A9730D0AE53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8">
    <w:name w:val="248FFE3C2A2A4BA48ABD5BA9F0A0CE4918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2">
    <w:name w:val="0DF5AD8204F24B059AF6CBC19568404832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5">
    <w:name w:val="367CDA4324EA4078AE4B7F9BFB6FD194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5">
    <w:name w:val="3BFF8CD1D58C48D0AA4996484FE92A2F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5E69DD48B6E49F1BEAF509EEA8F721A1">
    <w:name w:val="85E69DD48B6E49F1BEAF509EEA8F721A1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5">
    <w:name w:val="FBD987970FBB45C8BF83D892A7DA6598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5">
    <w:name w:val="11F846C316F94B5D91153C5644F97054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5">
    <w:name w:val="00B2685456BB4091AAD24FA99A49845B5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5">
    <w:name w:val="54481410EF034552BCB5D52155088996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5">
    <w:name w:val="8C26CD137E464B2CAC476437A86CA9F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5">
    <w:name w:val="C8567170FBAF459187CB1CF05D3FA79E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5">
    <w:name w:val="B064C496B73C440DB67569098F0610C0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5">
    <w:name w:val="7DFA2EBFC586447AADF711BB53842BD8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5">
    <w:name w:val="154754D01D0F48B38597ECF128A2C019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5">
    <w:name w:val="81D0DA95F27144B4B34C235260AEB7BE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5">
    <w:name w:val="5BBF569A76AC4FD2A6B9331229D00B62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5">
    <w:name w:val="7BC52F3733AC433AB184D620CF286574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5">
    <w:name w:val="3309BE957A364706A324C94E97F4C835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5">
    <w:name w:val="7CDA41737FD8438594EB26C635973BB0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5">
    <w:name w:val="1B210921E88E40B7B6DF5E9EF2B54475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5">
    <w:name w:val="57794BE625084B42BFDBED8968E4959B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5">
    <w:name w:val="E42BF375DAE44650B47A3ECEFC21A64A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5">
    <w:name w:val="AC42304DA0334F6FA2E4DF01C26DD29E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5">
    <w:name w:val="0C5FFDC72235423197E82CE82453800D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5">
    <w:name w:val="FE697E51E6B7423FA803EE0A3AFDC376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5">
    <w:name w:val="E837F041B4D14DFE9803760098300691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5">
    <w:name w:val="161DA1AF09E4441BB2C4F0CBD1C32D6B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5">
    <w:name w:val="AB639DAD29B4472BAC7C9AADF0B9EC32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5">
    <w:name w:val="B4231BC77CB14FC1B5CADFBA483C910C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5">
    <w:name w:val="DAED27888BB54FCBAFE6E59BC983BCC5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5">
    <w:name w:val="9F8CD29EFF1643249EEC007A001C5B2C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5">
    <w:name w:val="B636F7FB28C842C98C37342070B835B8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5">
    <w:name w:val="888AD8CE322F4A70B50AAD15EA6966215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5">
    <w:name w:val="1D4FF3DED9F440479118983E83C6400C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5">
    <w:name w:val="513BBD72D448431DAE216B6EB72905BC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5">
    <w:name w:val="5DBEC37F0C9E4705B6E64D5FEA7E47DA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5">
    <w:name w:val="7C2A9BF54FE74B4AA6297189633AF51F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5">
    <w:name w:val="4671FB8AADEF423BB8245129715EDC30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5">
    <w:name w:val="78D661BEAA684477B540405701446FDF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5">
    <w:name w:val="562A5004609D4897B035AD67C9B2C6D1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5">
    <w:name w:val="C95690871FFD49D78EB747C526B0BA42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5">
    <w:name w:val="D338747299AA4A47AEA4439F1DDFD454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5">
    <w:name w:val="9592472955264A29893323B4F49B0698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5">
    <w:name w:val="47A4105470294496A5B0BCAFC9544A1B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5">
    <w:name w:val="02BC655F14584724BBF665CBF21078CB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5">
    <w:name w:val="67D946BC0E8C4384AFF560217367FD82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5">
    <w:name w:val="ED61506E14F84CD691E8A638B9609D62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5">
    <w:name w:val="A7F3A2EB5A5841DF958D22013CCDB520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5">
    <w:name w:val="A992E35E236F46F59AB6F62DDE1E530C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5">
    <w:name w:val="C517184EB1CD47DF97486431C36683B7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5">
    <w:name w:val="714F2F74C5F54721904C2C8D7D55F774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5">
    <w:name w:val="6919C3C831AF4E4DB68E783DC7BE07C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5">
    <w:name w:val="61060D165A2943B284613D7483D70929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5">
    <w:name w:val="41BA9F8C684F48A8BDCA8376328053FE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5">
    <w:name w:val="6CC6560CE0C0432190385BB67425EFAE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5">
    <w:name w:val="FE68493C5E0F4AF1831C148729A36235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5">
    <w:name w:val="0D52BDF651324E0783BE417E80592D5D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5">
    <w:name w:val="DAC139EB95FD428E8C1FA48722B902FB5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5">
    <w:name w:val="C1857FE03E354FA8954E7998F4128B7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5">
    <w:name w:val="AF3DBE81236F41B1983B65EE4E5FCBB6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5">
    <w:name w:val="9974046228E340608FE71BE9145990F9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5">
    <w:name w:val="F3E73C9D014C4FDF81DEF301DEF60F7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5">
    <w:name w:val="F73C42FB33A74CC0A12632FA40ADAB0B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5">
    <w:name w:val="56B72ED418A94715B51CA957052908FD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5">
    <w:name w:val="4E75A46071E84AEDB650B2A6753A9814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5">
    <w:name w:val="6151B91F2A7E466EA6C14B7D9ED1385D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5">
    <w:name w:val="49F13A319FD14DE99C9A874EA4E37F84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5">
    <w:name w:val="477B61F3C5784C7CBC074144621B9164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5">
    <w:name w:val="A6F1E92F8377404DA96F8472D19C3C8A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5">
    <w:name w:val="5555EAE2E9BB4C06B045A736AF9E49CA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5">
    <w:name w:val="39C8A16D4AA6487289361A85442B7782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5">
    <w:name w:val="BED9C31D089E4455BF0FB62F3C3B4CC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5">
    <w:name w:val="B17C6C7DB2A74C19AD0CB4AFFDD930B7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5">
    <w:name w:val="0638DC9CFDEB4AC88290619F6E14C572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5">
    <w:name w:val="B829B568FAC34C55A33D866B0AB2F5BC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5">
    <w:name w:val="CCE69744E07540AAB8E1B9B701468AA7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5">
    <w:name w:val="F4C78E66496945949B9EB5DF8FFB41F9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5">
    <w:name w:val="DB1F178BD09E4C38826999DEB25363DA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5">
    <w:name w:val="D6AC12678F974F4A9149CBF2C33CF97C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5">
    <w:name w:val="66DCAC9A46F34E5DB1AEECBB93542663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5">
    <w:name w:val="E210F134B11148E89D44F9DC13E5687D5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5">
    <w:name w:val="E4513629FB454AFE895C7683D324C5B4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5">
    <w:name w:val="A7D48F7777004C378BD6C1D3300138F05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5">
    <w:name w:val="D37E2B2403534EAC944405691AABA34B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5">
    <w:name w:val="531773DDC90A4531B51C3A256CC5EC93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5">
    <w:name w:val="95E984E376D3400F905FE7D1E0930251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5">
    <w:name w:val="FBCBE0931D48496FBB473F2521F960E6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EA9E43CDC94C6EABF79A7CF2FD69505">
    <w:name w:val="BEEA9E43CDC94C6EABF79A7CF2FD6950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5">
    <w:name w:val="8FD397EAE6FA4D488EED151A692D39FD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5">
    <w:name w:val="F83498B467D247A58CED229E73B026AB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5">
    <w:name w:val="5C725D44A07E4511A42481C9EB8F5642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5">
    <w:name w:val="6D0599F6C2D24E0F9E665A72F1079902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5">
    <w:name w:val="F4002BE9AD264C4F8948AFFCC25F53A8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5">
    <w:name w:val="0369927D41114350B42627ABD4BE7CAB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5">
    <w:name w:val="E071DA0B021A4CE88160173BDF4FAF5E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5">
    <w:name w:val="DDD355BAD43547049A31ACE002C192CB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5">
    <w:name w:val="19861A57A4984BD48CFAA55554349F86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5">
    <w:name w:val="D0B93061A2E847C6B1FDA06428DF6A65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5">
    <w:name w:val="F53CD159DEA641AD8649460AE564F9A1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5">
    <w:name w:val="E8CF3D91FDB44B90ADB218AD8CAD3D30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5">
    <w:name w:val="C122CCFCE092446AAE7C327C7734D658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5">
    <w:name w:val="66A7633540B1490DA3AB62F44555DB01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5">
    <w:name w:val="239AEC265E8743E4BF02A20870EA14DF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5">
    <w:name w:val="3AC4C0384F0C42858050604CDBCEF985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4">
    <w:name w:val="0C208BD31EF34AA5BA655D6C94113CBE7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5">
    <w:name w:val="2F2C50BC4B664412B3DA00F3885404E765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4">
    <w:name w:val="B0A247FF5089404B8437D660C2EEF5E14"/>
    <w:rsid w:val="00B51EE0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89">
    <w:name w:val="70B004A4851F4618B5197BA64B3B015889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19">
    <w:name w:val="6B951694533741DE888526575ABB65D519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3">
    <w:name w:val="6DCC24EB5E8148A287AECFB8CD0BF06011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81">
    <w:name w:val="27C60CD59D9E4BF8AD661A6F4A778EE981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3">
    <w:name w:val="F010DE54289346E8A5F068B054E8A8336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4">
    <w:name w:val="88776760212D48BE95BE6B19A35B8F2F84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9">
    <w:name w:val="83942DE1471C41BB9620C70DA0ACE93279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80">
    <w:name w:val="662A40E4489A4589BA5BB8FF3BEA96D180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6">
    <w:name w:val="60EC0C3C2C394F0094CE07052870241F7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3">
    <w:name w:val="C5D0E49976B24FB1A5BC8829D4B07009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11">
    <w:name w:val="3FC7BEC43E4D4C1EAA9C99E2DD62775E11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7">
    <w:name w:val="572CB2B389744B06B468C9ADEF59A65C17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5">
    <w:name w:val="8F716C62864F4046B4B5FD5230E986C575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5">
    <w:name w:val="2DB3DAD853F443D393B52484A7A1ABE07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5">
    <w:name w:val="125FC5F6D34D4E58912C91A595EA9A9875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5">
    <w:name w:val="44355643F1234129878AABE23FF4E99775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19">
    <w:name w:val="991BB370C8AC4F2587EB11115204C6E319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7">
    <w:name w:val="67DE6908C3B746BD9F10E42C7068904F37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7">
    <w:name w:val="5E682B0C8FC74F0D9B4AB678E46C6C1D37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7">
    <w:name w:val="3C1B868A37774FB8BEEAD8D19AB616E237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7">
    <w:name w:val="956ED752A052416795C1B5A9730D0AE537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19">
    <w:name w:val="248FFE3C2A2A4BA48ABD5BA9F0A0CE4919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3">
    <w:name w:val="0DF5AD8204F24B059AF6CBC19568404833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6">
    <w:name w:val="367CDA4324EA4078AE4B7F9BFB6FD194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6">
    <w:name w:val="3BFF8CD1D58C48D0AA4996484FE92A2F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5E69DD48B6E49F1BEAF509EEA8F721A2">
    <w:name w:val="85E69DD48B6E49F1BEAF509EEA8F721A2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6">
    <w:name w:val="FBD987970FBB45C8BF83D892A7DA6598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6">
    <w:name w:val="11F846C316F94B5D91153C5644F97054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6">
    <w:name w:val="00B2685456BB4091AAD24FA99A49845B6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6">
    <w:name w:val="54481410EF034552BCB5D52155088996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6">
    <w:name w:val="8C26CD137E464B2CAC476437A86CA9F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6">
    <w:name w:val="C8567170FBAF459187CB1CF05D3FA79E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6">
    <w:name w:val="B064C496B73C440DB67569098F0610C0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6">
    <w:name w:val="7DFA2EBFC586447AADF711BB53842BD8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6">
    <w:name w:val="154754D01D0F48B38597ECF128A2C019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6">
    <w:name w:val="81D0DA95F27144B4B34C235260AEB7BE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6">
    <w:name w:val="5BBF569A76AC4FD2A6B9331229D00B62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6">
    <w:name w:val="7BC52F3733AC433AB184D620CF286574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6">
    <w:name w:val="3309BE957A364706A324C94E97F4C835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6">
    <w:name w:val="7CDA41737FD8438594EB26C635973BB0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6">
    <w:name w:val="1B210921E88E40B7B6DF5E9EF2B54475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6">
    <w:name w:val="57794BE625084B42BFDBED8968E4959B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6">
    <w:name w:val="E42BF375DAE44650B47A3ECEFC21A64A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6">
    <w:name w:val="AC42304DA0334F6FA2E4DF01C26DD29E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6">
    <w:name w:val="0C5FFDC72235423197E82CE82453800D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6">
    <w:name w:val="FE697E51E6B7423FA803EE0A3AFDC376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6">
    <w:name w:val="E837F041B4D14DFE9803760098300691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6">
    <w:name w:val="161DA1AF09E4441BB2C4F0CBD1C32D6B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6">
    <w:name w:val="AB639DAD29B4472BAC7C9AADF0B9EC32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6">
    <w:name w:val="B4231BC77CB14FC1B5CADFBA483C910C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6">
    <w:name w:val="DAED27888BB54FCBAFE6E59BC983BCC5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6">
    <w:name w:val="9F8CD29EFF1643249EEC007A001C5B2C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6">
    <w:name w:val="B636F7FB28C842C98C37342070B835B8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6">
    <w:name w:val="888AD8CE322F4A70B50AAD15EA6966216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6">
    <w:name w:val="1D4FF3DED9F440479118983E83C6400C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6">
    <w:name w:val="513BBD72D448431DAE216B6EB72905BC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6">
    <w:name w:val="5DBEC37F0C9E4705B6E64D5FEA7E47DA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6">
    <w:name w:val="7C2A9BF54FE74B4AA6297189633AF51F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6">
    <w:name w:val="4671FB8AADEF423BB8245129715EDC30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6">
    <w:name w:val="78D661BEAA684477B540405701446FDF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6">
    <w:name w:val="562A5004609D4897B035AD67C9B2C6D1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6">
    <w:name w:val="C95690871FFD49D78EB747C526B0BA42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6">
    <w:name w:val="D338747299AA4A47AEA4439F1DDFD454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6">
    <w:name w:val="9592472955264A29893323B4F49B0698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6">
    <w:name w:val="47A4105470294496A5B0BCAFC9544A1B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6">
    <w:name w:val="02BC655F14584724BBF665CBF21078CB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6">
    <w:name w:val="67D946BC0E8C4384AFF560217367FD82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6">
    <w:name w:val="ED61506E14F84CD691E8A638B9609D62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6">
    <w:name w:val="A7F3A2EB5A5841DF958D22013CCDB520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6">
    <w:name w:val="A992E35E236F46F59AB6F62DDE1E530C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6">
    <w:name w:val="C517184EB1CD47DF97486431C36683B7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6">
    <w:name w:val="714F2F74C5F54721904C2C8D7D55F774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6">
    <w:name w:val="6919C3C831AF4E4DB68E783DC7BE07C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6">
    <w:name w:val="61060D165A2943B284613D7483D70929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6">
    <w:name w:val="41BA9F8C684F48A8BDCA8376328053FE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6">
    <w:name w:val="6CC6560CE0C0432190385BB67425EFAE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6">
    <w:name w:val="FE68493C5E0F4AF1831C148729A36235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6">
    <w:name w:val="0D52BDF651324E0783BE417E80592D5D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6">
    <w:name w:val="DAC139EB95FD428E8C1FA48722B902FB6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6">
    <w:name w:val="C1857FE03E354FA8954E7998F4128B7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6">
    <w:name w:val="AF3DBE81236F41B1983B65EE4E5FCBB6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6">
    <w:name w:val="9974046228E340608FE71BE9145990F9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6">
    <w:name w:val="F3E73C9D014C4FDF81DEF301DEF60F7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6">
    <w:name w:val="F73C42FB33A74CC0A12632FA40ADAB0B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6">
    <w:name w:val="56B72ED418A94715B51CA957052908FD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6">
    <w:name w:val="4E75A46071E84AEDB650B2A6753A9814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6">
    <w:name w:val="6151B91F2A7E466EA6C14B7D9ED1385D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6">
    <w:name w:val="49F13A319FD14DE99C9A874EA4E37F84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6">
    <w:name w:val="477B61F3C5784C7CBC074144621B9164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6">
    <w:name w:val="A6F1E92F8377404DA96F8472D19C3C8A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6">
    <w:name w:val="5555EAE2E9BB4C06B045A736AF9E49CA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6">
    <w:name w:val="39C8A16D4AA6487289361A85442B7782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6">
    <w:name w:val="BED9C31D089E4455BF0FB62F3C3B4CC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6">
    <w:name w:val="B17C6C7DB2A74C19AD0CB4AFFDD930B7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6">
    <w:name w:val="0638DC9CFDEB4AC88290619F6E14C572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6">
    <w:name w:val="B829B568FAC34C55A33D866B0AB2F5BC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6">
    <w:name w:val="CCE69744E07540AAB8E1B9B701468AA7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6">
    <w:name w:val="F4C78E66496945949B9EB5DF8FFB41F9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6">
    <w:name w:val="DB1F178BD09E4C38826999DEB25363DA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6">
    <w:name w:val="D6AC12678F974F4A9149CBF2C33CF97C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6">
    <w:name w:val="66DCAC9A46F34E5DB1AEECBB93542663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6">
    <w:name w:val="E210F134B11148E89D44F9DC13E5687D6"/>
    <w:rsid w:val="00B51EE0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6">
    <w:name w:val="E4513629FB454AFE895C7683D324C5B4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6">
    <w:name w:val="A7D48F7777004C378BD6C1D3300138F06"/>
    <w:rsid w:val="00B51EE0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6">
    <w:name w:val="D37E2B2403534EAC944405691AABA34B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6">
    <w:name w:val="531773DDC90A4531B51C3A256CC5EC93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6">
    <w:name w:val="95E984E376D3400F905FE7D1E0930251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6">
    <w:name w:val="FBCBE0931D48496FBB473F2521F960E6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EA9E43CDC94C6EABF79A7CF2FD69506">
    <w:name w:val="BEEA9E43CDC94C6EABF79A7CF2FD6950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6">
    <w:name w:val="8FD397EAE6FA4D488EED151A692D39FD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6">
    <w:name w:val="F83498B467D247A58CED229E73B026AB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6">
    <w:name w:val="5C725D44A07E4511A42481C9EB8F5642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6">
    <w:name w:val="6D0599F6C2D24E0F9E665A72F1079902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6">
    <w:name w:val="F4002BE9AD264C4F8948AFFCC25F53A8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6">
    <w:name w:val="0369927D41114350B42627ABD4BE7CAB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6">
    <w:name w:val="E071DA0B021A4CE88160173BDF4FAF5E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6">
    <w:name w:val="DDD355BAD43547049A31ACE002C192CB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6">
    <w:name w:val="19861A57A4984BD48CFAA55554349F86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6">
    <w:name w:val="D0B93061A2E847C6B1FDA06428DF6A65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6">
    <w:name w:val="F53CD159DEA641AD8649460AE564F9A16"/>
    <w:rsid w:val="00B51EE0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6">
    <w:name w:val="E8CF3D91FDB44B90ADB218AD8CAD3D306"/>
    <w:rsid w:val="00B51EE0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6">
    <w:name w:val="C122CCFCE092446AAE7C327C7734D6586"/>
    <w:rsid w:val="00B51EE0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6">
    <w:name w:val="66A7633540B1490DA3AB62F44555DB01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6">
    <w:name w:val="239AEC265E8743E4BF02A20870EA14DF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6">
    <w:name w:val="3AC4C0384F0C42858050604CDBCEF9856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5">
    <w:name w:val="0C208BD31EF34AA5BA655D6C94113CBE75"/>
    <w:rsid w:val="00B51EE0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6">
    <w:name w:val="2F2C50BC4B664412B3DA00F3885404E766"/>
    <w:rsid w:val="00E15E3E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0A247FF5089404B8437D660C2EEF5E15">
    <w:name w:val="B0A247FF5089404B8437D660C2EEF5E15"/>
    <w:rsid w:val="00E15E3E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90">
    <w:name w:val="70B004A4851F4618B5197BA64B3B015890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20">
    <w:name w:val="6B951694533741DE888526575ABB65D520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4">
    <w:name w:val="6DCC24EB5E8148A287AECFB8CD0BF060114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82">
    <w:name w:val="27C60CD59D9E4BF8AD661A6F4A778EE982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4">
    <w:name w:val="F010DE54289346E8A5F068B054E8A83364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5">
    <w:name w:val="88776760212D48BE95BE6B19A35B8F2F85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80">
    <w:name w:val="83942DE1471C41BB9620C70DA0ACE93280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81">
    <w:name w:val="662A40E4489A4589BA5BB8FF3BEA96D181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7">
    <w:name w:val="60EC0C3C2C394F0094CE07052870241F7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4">
    <w:name w:val="C5D0E49976B24FB1A5BC8829D4B0700934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12">
    <w:name w:val="3FC7BEC43E4D4C1EAA9C99E2DD62775E12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8">
    <w:name w:val="572CB2B389744B06B468C9ADEF59A65C1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6">
    <w:name w:val="8F716C62864F4046B4B5FD5230E986C576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6">
    <w:name w:val="2DB3DAD853F443D393B52484A7A1ABE076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6">
    <w:name w:val="125FC5F6D34D4E58912C91A595EA9A9876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6">
    <w:name w:val="44355643F1234129878AABE23FF4E99776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20">
    <w:name w:val="991BB370C8AC4F2587EB11115204C6E320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8">
    <w:name w:val="67DE6908C3B746BD9F10E42C7068904F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8">
    <w:name w:val="5E682B0C8FC74F0D9B4AB678E46C6C1D3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8">
    <w:name w:val="3C1B868A37774FB8BEEAD8D19AB616E23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8">
    <w:name w:val="956ED752A052416795C1B5A9730D0AE53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20">
    <w:name w:val="248FFE3C2A2A4BA48ABD5BA9F0A0CE4920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4">
    <w:name w:val="0DF5AD8204F24B059AF6CBC19568404834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7">
    <w:name w:val="367CDA4324EA4078AE4B7F9BFB6FD194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7">
    <w:name w:val="3BFF8CD1D58C48D0AA4996484FE92A2F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5E69DD48B6E49F1BEAF509EEA8F721A3">
    <w:name w:val="85E69DD48B6E49F1BEAF509EEA8F721A3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7">
    <w:name w:val="FBD987970FBB45C8BF83D892A7DA6598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7">
    <w:name w:val="11F846C316F94B5D91153C5644F97054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7">
    <w:name w:val="00B2685456BB4091AAD24FA99A49845B7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7">
    <w:name w:val="54481410EF034552BCB5D52155088996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7">
    <w:name w:val="8C26CD137E464B2CAC476437A86CA9F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7">
    <w:name w:val="C8567170FBAF459187CB1CF05D3FA79E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7">
    <w:name w:val="B064C496B73C440DB67569098F0610C0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7">
    <w:name w:val="7DFA2EBFC586447AADF711BB53842BD8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7">
    <w:name w:val="154754D01D0F48B38597ECF128A2C019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7">
    <w:name w:val="81D0DA95F27144B4B34C235260AEB7BE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7">
    <w:name w:val="5BBF569A76AC4FD2A6B9331229D00B62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7">
    <w:name w:val="7BC52F3733AC433AB184D620CF286574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7">
    <w:name w:val="3309BE957A364706A324C94E97F4C835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7">
    <w:name w:val="7CDA41737FD8438594EB26C635973BB0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7">
    <w:name w:val="1B210921E88E40B7B6DF5E9EF2B54475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7">
    <w:name w:val="57794BE625084B42BFDBED8968E4959B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7">
    <w:name w:val="E42BF375DAE44650B47A3ECEFC21A64A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7">
    <w:name w:val="AC42304DA0334F6FA2E4DF01C26DD29E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7">
    <w:name w:val="0C5FFDC72235423197E82CE82453800D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7">
    <w:name w:val="FE697E51E6B7423FA803EE0A3AFDC376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7">
    <w:name w:val="E837F041B4D14DFE9803760098300691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7">
    <w:name w:val="161DA1AF09E4441BB2C4F0CBD1C32D6B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7">
    <w:name w:val="AB639DAD29B4472BAC7C9AADF0B9EC32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7">
    <w:name w:val="B4231BC77CB14FC1B5CADFBA483C910C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7">
    <w:name w:val="DAED27888BB54FCBAFE6E59BC983BCC5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7">
    <w:name w:val="9F8CD29EFF1643249EEC007A001C5B2C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7">
    <w:name w:val="B636F7FB28C842C98C37342070B835B8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7">
    <w:name w:val="888AD8CE322F4A70B50AAD15EA6966217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7">
    <w:name w:val="1D4FF3DED9F440479118983E83C6400C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7">
    <w:name w:val="513BBD72D448431DAE216B6EB72905BC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7">
    <w:name w:val="5DBEC37F0C9E4705B6E64D5FEA7E47DA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7">
    <w:name w:val="7C2A9BF54FE74B4AA6297189633AF51F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7">
    <w:name w:val="4671FB8AADEF423BB8245129715EDC30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7">
    <w:name w:val="78D661BEAA684477B540405701446FDF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7">
    <w:name w:val="562A5004609D4897B035AD67C9B2C6D1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7">
    <w:name w:val="C95690871FFD49D78EB747C526B0BA42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7">
    <w:name w:val="D338747299AA4A47AEA4439F1DDFD454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7">
    <w:name w:val="9592472955264A29893323B4F49B0698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7">
    <w:name w:val="47A4105470294496A5B0BCAFC9544A1B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7">
    <w:name w:val="02BC655F14584724BBF665CBF21078CB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7">
    <w:name w:val="67D946BC0E8C4384AFF560217367FD82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7">
    <w:name w:val="ED61506E14F84CD691E8A638B9609D62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7">
    <w:name w:val="A7F3A2EB5A5841DF958D22013CCDB520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7">
    <w:name w:val="A992E35E236F46F59AB6F62DDE1E530C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7">
    <w:name w:val="C517184EB1CD47DF97486431C36683B7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7">
    <w:name w:val="714F2F74C5F54721904C2C8D7D55F774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7">
    <w:name w:val="6919C3C831AF4E4DB68E783DC7BE07C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7">
    <w:name w:val="61060D165A2943B284613D7483D70929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7">
    <w:name w:val="41BA9F8C684F48A8BDCA8376328053FE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7">
    <w:name w:val="6CC6560CE0C0432190385BB67425EFAE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7">
    <w:name w:val="FE68493C5E0F4AF1831C148729A36235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7">
    <w:name w:val="0D52BDF651324E0783BE417E80592D5D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7">
    <w:name w:val="DAC139EB95FD428E8C1FA48722B902FB7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7">
    <w:name w:val="C1857FE03E354FA8954E7998F4128B7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7">
    <w:name w:val="AF3DBE81236F41B1983B65EE4E5FCBB6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7">
    <w:name w:val="9974046228E340608FE71BE9145990F9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7">
    <w:name w:val="F3E73C9D014C4FDF81DEF301DEF60F7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7">
    <w:name w:val="F73C42FB33A74CC0A12632FA40ADAB0B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B72ED418A94715B51CA957052908FD7">
    <w:name w:val="56B72ED418A94715B51CA957052908FD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E75A46071E84AEDB650B2A6753A98147">
    <w:name w:val="4E75A46071E84AEDB650B2A6753A9814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51B91F2A7E466EA6C14B7D9ED1385D7">
    <w:name w:val="6151B91F2A7E466EA6C14B7D9ED1385D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F13A319FD14DE99C9A874EA4E37F847">
    <w:name w:val="49F13A319FD14DE99C9A874EA4E37F84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7B61F3C5784C7CBC074144621B91647">
    <w:name w:val="477B61F3C5784C7CBC074144621B9164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6F1E92F8377404DA96F8472D19C3C8A7">
    <w:name w:val="A6F1E92F8377404DA96F8472D19C3C8A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55EAE2E9BB4C06B045A736AF9E49CA7">
    <w:name w:val="5555EAE2E9BB4C06B045A736AF9E49CA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9C8A16D4AA6487289361A85442B77827">
    <w:name w:val="39C8A16D4AA6487289361A85442B7782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D9C31D089E4455BF0FB62F3C3B4CC37">
    <w:name w:val="BED9C31D089E4455BF0FB62F3C3B4CC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17C6C7DB2A74C19AD0CB4AFFDD930B77">
    <w:name w:val="B17C6C7DB2A74C19AD0CB4AFFDD930B7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38DC9CFDEB4AC88290619F6E14C5727">
    <w:name w:val="0638DC9CFDEB4AC88290619F6E14C572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29B568FAC34C55A33D866B0AB2F5BC7">
    <w:name w:val="B829B568FAC34C55A33D866B0AB2F5BC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CE69744E07540AAB8E1B9B701468AA77">
    <w:name w:val="CCE69744E07540AAB8E1B9B701468AA7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C78E66496945949B9EB5DF8FFB41F97">
    <w:name w:val="F4C78E66496945949B9EB5DF8FFB41F9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B1F178BD09E4C38826999DEB25363DA7">
    <w:name w:val="DB1F178BD09E4C38826999DEB25363DA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6AC12678F974F4A9149CBF2C33CF97C7">
    <w:name w:val="D6AC12678F974F4A9149CBF2C33CF97C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DCAC9A46F34E5DB1AEECBB935426637">
    <w:name w:val="66DCAC9A46F34E5DB1AEECBB93542663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210F134B11148E89D44F9DC13E5687D7">
    <w:name w:val="E210F134B11148E89D44F9DC13E5687D7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4513629FB454AFE895C7683D324C5B47">
    <w:name w:val="E4513629FB454AFE895C7683D324C5B4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D48F7777004C378BD6C1D3300138F07">
    <w:name w:val="A7D48F7777004C378BD6C1D3300138F07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D37E2B2403534EAC944405691AABA34B7">
    <w:name w:val="D37E2B2403534EAC944405691AABA34B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1773DDC90A4531B51C3A256CC5EC937">
    <w:name w:val="531773DDC90A4531B51C3A256CC5EC93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E984E376D3400F905FE7D1E09302517">
    <w:name w:val="95E984E376D3400F905FE7D1E0930251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BCBE0931D48496FBB473F2521F960E67">
    <w:name w:val="FBCBE0931D48496FBB473F2521F960E6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EEA9E43CDC94C6EABF79A7CF2FD69507">
    <w:name w:val="BEEA9E43CDC94C6EABF79A7CF2FD6950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D397EAE6FA4D488EED151A692D39FD7">
    <w:name w:val="8FD397EAE6FA4D488EED151A692D39FD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3498B467D247A58CED229E73B026AB7">
    <w:name w:val="F83498B467D247A58CED229E73B026AB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C725D44A07E4511A42481C9EB8F56427">
    <w:name w:val="5C725D44A07E4511A42481C9EB8F5642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0599F6C2D24E0F9E665A72F10799027">
    <w:name w:val="6D0599F6C2D24E0F9E665A72F1079902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4002BE9AD264C4F8948AFFCC25F53A87">
    <w:name w:val="F4002BE9AD264C4F8948AFFCC25F53A8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369927D41114350B42627ABD4BE7CAB7">
    <w:name w:val="0369927D41114350B42627ABD4BE7CAB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071DA0B021A4CE88160173BDF4FAF5E7">
    <w:name w:val="E071DA0B021A4CE88160173BDF4FAF5E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DD355BAD43547049A31ACE002C192CB7">
    <w:name w:val="DDD355BAD43547049A31ACE002C192CB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9861A57A4984BD48CFAA55554349F867">
    <w:name w:val="19861A57A4984BD48CFAA55554349F86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0B93061A2E847C6B1FDA06428DF6A657">
    <w:name w:val="D0B93061A2E847C6B1FDA06428DF6A65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53CD159DEA641AD8649460AE564F9A17">
    <w:name w:val="F53CD159DEA641AD8649460AE564F9A1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CF3D91FDB44B90ADB218AD8CAD3D307">
    <w:name w:val="E8CF3D91FDB44B90ADB218AD8CAD3D30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22CCFCE092446AAE7C327C7734D6587">
    <w:name w:val="C122CCFCE092446AAE7C327C7734D658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A7633540B1490DA3AB62F44555DB017">
    <w:name w:val="66A7633540B1490DA3AB62F44555DB01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39AEC265E8743E4BF02A20870EA14DF7">
    <w:name w:val="239AEC265E8743E4BF02A20870EA14DF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4C0384F0C42858050604CDBCEF9857">
    <w:name w:val="3AC4C0384F0C42858050604CDBCEF9857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6">
    <w:name w:val="0C208BD31EF34AA5BA655D6C94113CBE76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BF88E9192F4866856794B2C8FBD79C">
    <w:name w:val="0CBF88E9192F4866856794B2C8FBD79C"/>
    <w:rsid w:val="00E15E3E"/>
  </w:style>
  <w:style w:type="paragraph" w:customStyle="1" w:styleId="64B92984A3B44E0DB22758162FC0D600">
    <w:name w:val="64B92984A3B44E0DB22758162FC0D600"/>
    <w:rsid w:val="00E15E3E"/>
  </w:style>
  <w:style w:type="paragraph" w:customStyle="1" w:styleId="B0A247FF5089404B8437D660C2EEF5E16">
    <w:name w:val="B0A247FF5089404B8437D660C2EEF5E16"/>
    <w:rsid w:val="00E15E3E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91">
    <w:name w:val="70B004A4851F4618B5197BA64B3B015891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B951694533741DE888526575ABB65D521">
    <w:name w:val="6B951694533741DE888526575ABB65D521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115">
    <w:name w:val="6DCC24EB5E8148A287AECFB8CD0BF060115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83">
    <w:name w:val="27C60CD59D9E4BF8AD661A6F4A778EE983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5">
    <w:name w:val="F010DE54289346E8A5F068B054E8A83365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86">
    <w:name w:val="88776760212D48BE95BE6B19A35B8F2F86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81">
    <w:name w:val="83942DE1471C41BB9620C70DA0ACE93281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82">
    <w:name w:val="662A40E4489A4589BA5BB8FF3BEA96D182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8">
    <w:name w:val="60EC0C3C2C394F0094CE07052870241F7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5">
    <w:name w:val="C5D0E49976B24FB1A5BC8829D4B0700935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FC7BEC43E4D4C1EAA9C99E2DD62775E13">
    <w:name w:val="3FC7BEC43E4D4C1EAA9C99E2DD62775E13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2CB2B389744B06B468C9ADEF59A65C19">
    <w:name w:val="572CB2B389744B06B468C9ADEF59A65C19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77">
    <w:name w:val="8F716C62864F4046B4B5FD5230E986C577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7">
    <w:name w:val="2DB3DAD853F443D393B52484A7A1ABE07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7">
    <w:name w:val="125FC5F6D34D4E58912C91A595EA9A9877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7">
    <w:name w:val="44355643F1234129878AABE23FF4E99777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1BB370C8AC4F2587EB11115204C6E321">
    <w:name w:val="991BB370C8AC4F2587EB11115204C6E321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9">
    <w:name w:val="67DE6908C3B746BD9F10E42C7068904F39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9">
    <w:name w:val="5E682B0C8FC74F0D9B4AB678E46C6C1D39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9">
    <w:name w:val="3C1B868A37774FB8BEEAD8D19AB616E239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9">
    <w:name w:val="956ED752A052416795C1B5A9730D0AE539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8FFE3C2A2A4BA48ABD5BA9F0A0CE4921">
    <w:name w:val="248FFE3C2A2A4BA48ABD5BA9F0A0CE4921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5">
    <w:name w:val="0DF5AD8204F24B059AF6CBC19568404835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8">
    <w:name w:val="367CDA4324EA4078AE4B7F9BFB6FD194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8">
    <w:name w:val="3BFF8CD1D58C48D0AA4996484FE92A2F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5E69DD48B6E49F1BEAF509EEA8F721A4">
    <w:name w:val="85E69DD48B6E49F1BEAF509EEA8F721A4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BD987970FBB45C8BF83D892A7DA65988">
    <w:name w:val="FBD987970FBB45C8BF83D892A7DA65988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11F846C316F94B5D91153C5644F970548">
    <w:name w:val="11F846C316F94B5D91153C5644F97054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B2685456BB4091AAD24FA99A49845B8">
    <w:name w:val="00B2685456BB4091AAD24FA99A49845B8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54481410EF034552BCB5D521550889968">
    <w:name w:val="54481410EF034552BCB5D52155088996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26CD137E464B2CAC476437A86CA9F38">
    <w:name w:val="8C26CD137E464B2CAC476437A86CA9F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8567170FBAF459187CB1CF05D3FA79E8">
    <w:name w:val="C8567170FBAF459187CB1CF05D3FA79E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064C496B73C440DB67569098F0610C08">
    <w:name w:val="B064C496B73C440DB67569098F0610C0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DFA2EBFC586447AADF711BB53842BD88">
    <w:name w:val="7DFA2EBFC586447AADF711BB53842BD8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54754D01D0F48B38597ECF128A2C0198">
    <w:name w:val="154754D01D0F48B38597ECF128A2C019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1D0DA95F27144B4B34C235260AEB7BE8">
    <w:name w:val="81D0DA95F27144B4B34C235260AEB7BE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BBF569A76AC4FD2A6B9331229D00B628">
    <w:name w:val="5BBF569A76AC4FD2A6B9331229D00B62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BC52F3733AC433AB184D620CF2865748">
    <w:name w:val="7BC52F3733AC433AB184D620CF2865748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309BE957A364706A324C94E97F4C8358">
    <w:name w:val="3309BE957A364706A324C94E97F4C835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DA41737FD8438594EB26C635973BB08">
    <w:name w:val="7CDA41737FD8438594EB26C635973BB0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B210921E88E40B7B6DF5E9EF2B544758">
    <w:name w:val="1B210921E88E40B7B6DF5E9EF2B54475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794BE625084B42BFDBED8968E4959B8">
    <w:name w:val="57794BE625084B42BFDBED8968E4959B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2BF375DAE44650B47A3ECEFC21A64A8">
    <w:name w:val="E42BF375DAE44650B47A3ECEFC21A64A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C42304DA0334F6FA2E4DF01C26DD29E8">
    <w:name w:val="AC42304DA0334F6FA2E4DF01C26DD29E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5FFDC72235423197E82CE82453800D8">
    <w:name w:val="0C5FFDC72235423197E82CE82453800D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E697E51E6B7423FA803EE0A3AFDC3768">
    <w:name w:val="FE697E51E6B7423FA803EE0A3AFDC376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837F041B4D14DFE98037600983006918">
    <w:name w:val="E837F041B4D14DFE98037600983006918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61DA1AF09E4441BB2C4F0CBD1C32D6B8">
    <w:name w:val="161DA1AF09E4441BB2C4F0CBD1C32D6B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B639DAD29B4472BAC7C9AADF0B9EC328">
    <w:name w:val="AB639DAD29B4472BAC7C9AADF0B9EC32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231BC77CB14FC1B5CADFBA483C910C8">
    <w:name w:val="B4231BC77CB14FC1B5CADFBA483C910C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ED27888BB54FCBAFE6E59BC983BCC58">
    <w:name w:val="DAED27888BB54FCBAFE6E59BC983BCC58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9F8CD29EFF1643249EEC007A001C5B2C8">
    <w:name w:val="9F8CD29EFF1643249EEC007A001C5B2C8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B636F7FB28C842C98C37342070B835B88">
    <w:name w:val="B636F7FB28C842C98C37342070B835B8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8AD8CE322F4A70B50AAD15EA6966218">
    <w:name w:val="888AD8CE322F4A70B50AAD15EA6966218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D4FF3DED9F440479118983E83C6400C8">
    <w:name w:val="1D4FF3DED9F440479118983E83C6400C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13BBD72D448431DAE216B6EB72905BC8">
    <w:name w:val="513BBD72D448431DAE216B6EB72905BC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DBEC37F0C9E4705B6E64D5FEA7E47DA8">
    <w:name w:val="5DBEC37F0C9E4705B6E64D5FEA7E47DA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C2A9BF54FE74B4AA6297189633AF51F8">
    <w:name w:val="7C2A9BF54FE74B4AA6297189633AF51F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671FB8AADEF423BB8245129715EDC308">
    <w:name w:val="4671FB8AADEF423BB8245129715EDC30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8D661BEAA684477B540405701446FDF8">
    <w:name w:val="78D661BEAA684477B540405701446FDF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62A5004609D4897B035AD67C9B2C6D18">
    <w:name w:val="562A5004609D4897B035AD67C9B2C6D1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5690871FFD49D78EB747C526B0BA428">
    <w:name w:val="C95690871FFD49D78EB747C526B0BA42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338747299AA4A47AEA4439F1DDFD4548">
    <w:name w:val="D338747299AA4A47AEA4439F1DDFD4548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92472955264A29893323B4F49B06988">
    <w:name w:val="9592472955264A29893323B4F49B0698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7A4105470294496A5B0BCAFC9544A1B8">
    <w:name w:val="47A4105470294496A5B0BCAFC9544A1B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2BC655F14584724BBF665CBF21078CB8">
    <w:name w:val="02BC655F14584724BBF665CBF21078CB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946BC0E8C4384AFF560217367FD828">
    <w:name w:val="67D946BC0E8C4384AFF560217367FD82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D61506E14F84CD691E8A638B9609D628">
    <w:name w:val="ED61506E14F84CD691E8A638B9609D62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7F3A2EB5A5841DF958D22013CCDB5208">
    <w:name w:val="A7F3A2EB5A5841DF958D22013CCDB520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992E35E236F46F59AB6F62DDE1E530C8">
    <w:name w:val="A992E35E236F46F59AB6F62DDE1E530C8"/>
    <w:rsid w:val="00E15E3E"/>
    <w:pPr>
      <w:spacing w:before="120" w:after="0" w:line="240" w:lineRule="auto"/>
      <w:jc w:val="center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17184EB1CD47DF97486431C36683B78">
    <w:name w:val="C517184EB1CD47DF97486431C36683B78"/>
    <w:rsid w:val="00E15E3E"/>
    <w:pPr>
      <w:spacing w:before="120" w:after="0" w:line="240" w:lineRule="auto"/>
      <w:jc w:val="right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4F2F74C5F54721904C2C8D7D55F7748">
    <w:name w:val="714F2F74C5F54721904C2C8D7D55F7748"/>
    <w:rsid w:val="00E15E3E"/>
    <w:pPr>
      <w:spacing w:after="0" w:line="240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919C3C831AF4E4DB68E783DC7BE07C38">
    <w:name w:val="6919C3C831AF4E4DB68E783DC7BE07C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060D165A2943B284613D7483D709298">
    <w:name w:val="61060D165A2943B284613D7483D70929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BA9F8C684F48A8BDCA8376328053FE8">
    <w:name w:val="41BA9F8C684F48A8BDCA8376328053FE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CC6560CE0C0432190385BB67425EFAE8">
    <w:name w:val="6CC6560CE0C0432190385BB67425EFAE8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E68493C5E0F4AF1831C148729A362358">
    <w:name w:val="FE68493C5E0F4AF1831C148729A362358"/>
    <w:rsid w:val="00E15E3E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D52BDF651324E0783BE417E80592D5D8">
    <w:name w:val="0D52BDF651324E0783BE417E80592D5D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AC139EB95FD428E8C1FA48722B902FB8">
    <w:name w:val="DAC139EB95FD428E8C1FA48722B902FB8"/>
    <w:rsid w:val="00E15E3E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1857FE03E354FA8954E7998F4128B738">
    <w:name w:val="C1857FE03E354FA8954E7998F4128B7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F3DBE81236F41B1983B65EE4E5FCBB68">
    <w:name w:val="AF3DBE81236F41B1983B65EE4E5FCBB6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974046228E340608FE71BE9145990F98">
    <w:name w:val="9974046228E340608FE71BE9145990F9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3E73C9D014C4FDF81DEF301DEF60F738">
    <w:name w:val="F3E73C9D014C4FDF81DEF301DEF60F73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C42FB33A74CC0A12632FA40ADAB0B8">
    <w:name w:val="F73C42FB33A74CC0A12632FA40ADAB0B8"/>
    <w:rsid w:val="00E15E3E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7BBD-F01A-4222-BE98-C29C041E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4643</TotalTime>
  <Pages>15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Shavzin</dc:creator>
  <cp:lastModifiedBy>SHAVZIN, PEARL</cp:lastModifiedBy>
  <cp:revision>164</cp:revision>
  <dcterms:created xsi:type="dcterms:W3CDTF">2020-03-02T19:45:00Z</dcterms:created>
  <dcterms:modified xsi:type="dcterms:W3CDTF">2021-03-08T20:43:00Z</dcterms:modified>
  <cp:contentStatus>2021-2022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