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60" w:rsidRDefault="00773460" w:rsidP="007734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3460">
        <w:rPr>
          <w:rFonts w:ascii="Times New Roman" w:hAnsi="Times New Roman" w:cs="Times New Roman"/>
          <w:b/>
          <w:sz w:val="24"/>
          <w:szCs w:val="24"/>
        </w:rPr>
        <w:t xml:space="preserve">Welcoming remarks: </w:t>
      </w:r>
    </w:p>
    <w:p w:rsidR="00773460" w:rsidRDefault="00773460" w:rsidP="00773460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73460">
        <w:rPr>
          <w:rFonts w:ascii="Times New Roman" w:hAnsi="Times New Roman" w:cs="Times New Roman"/>
          <w:sz w:val="24"/>
          <w:szCs w:val="24"/>
          <w:shd w:val="clear" w:color="auto" w:fill="FFFFFF"/>
        </w:rPr>
        <w:t>Lorraine A. Cortés-</w:t>
      </w:r>
      <w:proofErr w:type="spellStart"/>
      <w:r w:rsidRPr="00773460">
        <w:rPr>
          <w:rFonts w:ascii="Times New Roman" w:hAnsi="Times New Roman" w:cs="Times New Roman"/>
          <w:sz w:val="24"/>
          <w:szCs w:val="24"/>
          <w:shd w:val="clear" w:color="auto" w:fill="FFFFFF"/>
        </w:rPr>
        <w:t>Vázquez</w:t>
      </w:r>
      <w:proofErr w:type="spellEnd"/>
      <w:r w:rsidRPr="00773460">
        <w:rPr>
          <w:rStyle w:val="Header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734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73460" w:rsidRPr="00773460" w:rsidRDefault="00773460" w:rsidP="0077346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E</w:t>
      </w:r>
      <w:r w:rsidRPr="00773460">
        <w:rPr>
          <w:rFonts w:ascii="Times New Roman" w:hAnsi="Times New Roman" w:cs="Times New Roman"/>
          <w:sz w:val="24"/>
          <w:szCs w:val="24"/>
          <w:shd w:val="clear" w:color="auto" w:fill="FFFFFF"/>
        </w:rPr>
        <w:t>xecutive vice president for Multicultural Markets &amp; Engagement at AARP</w:t>
      </w:r>
    </w:p>
    <w:p w:rsidR="00773460" w:rsidRPr="00773460" w:rsidRDefault="00773460" w:rsidP="007734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34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7346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66A95" w:rsidRPr="00A254CA" w:rsidRDefault="00966478" w:rsidP="00766A95">
      <w:pPr>
        <w:rPr>
          <w:rFonts w:ascii="Times New Roman" w:hAnsi="Times New Roman" w:cs="Times New Roman"/>
          <w:b/>
          <w:sz w:val="24"/>
          <w:szCs w:val="24"/>
        </w:rPr>
      </w:pPr>
      <w:r w:rsidRPr="00A254CA">
        <w:rPr>
          <w:rFonts w:ascii="Times New Roman" w:hAnsi="Times New Roman" w:cs="Times New Roman"/>
          <w:b/>
          <w:sz w:val="24"/>
          <w:szCs w:val="24"/>
        </w:rPr>
        <w:t xml:space="preserve">Part </w:t>
      </w:r>
      <w:r w:rsidR="00A254CA" w:rsidRPr="00A254CA">
        <w:rPr>
          <w:rFonts w:ascii="Times New Roman" w:hAnsi="Times New Roman" w:cs="Times New Roman"/>
          <w:b/>
          <w:sz w:val="24"/>
          <w:szCs w:val="24"/>
        </w:rPr>
        <w:t>I</w:t>
      </w:r>
      <w:r w:rsidR="00766A95" w:rsidRPr="00A254CA">
        <w:rPr>
          <w:rFonts w:ascii="Times New Roman" w:hAnsi="Times New Roman" w:cs="Times New Roman"/>
          <w:b/>
          <w:sz w:val="24"/>
          <w:szCs w:val="24"/>
        </w:rPr>
        <w:t>- Government and Public Policy</w:t>
      </w:r>
    </w:p>
    <w:p w:rsidR="00766A95" w:rsidRPr="00BC2AC8" w:rsidRDefault="00766A95" w:rsidP="00773460">
      <w:pPr>
        <w:ind w:left="-360"/>
        <w:rPr>
          <w:rFonts w:ascii="Times New Roman" w:hAnsi="Times New Roman" w:cs="Times New Roman"/>
          <w:b/>
          <w:sz w:val="24"/>
          <w:szCs w:val="24"/>
        </w:rPr>
      </w:pPr>
      <w:r w:rsidRPr="00BC2AC8">
        <w:rPr>
          <w:rFonts w:ascii="Times New Roman" w:hAnsi="Times New Roman" w:cs="Times New Roman"/>
          <w:sz w:val="24"/>
          <w:szCs w:val="24"/>
        </w:rPr>
        <w:t xml:space="preserve"> </w:t>
      </w:r>
      <w:r w:rsidR="00966478" w:rsidRPr="00BC2AC8">
        <w:rPr>
          <w:rFonts w:ascii="Times New Roman" w:hAnsi="Times New Roman" w:cs="Times New Roman"/>
          <w:b/>
          <w:sz w:val="24"/>
          <w:szCs w:val="24"/>
        </w:rPr>
        <w:t>Topic 1 - Education</w:t>
      </w:r>
    </w:p>
    <w:p w:rsidR="00766A95" w:rsidRPr="00BC2AC8" w:rsidRDefault="00966478" w:rsidP="00BC2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AC8">
        <w:rPr>
          <w:rFonts w:ascii="Times New Roman" w:hAnsi="Times New Roman" w:cs="Times New Roman"/>
          <w:sz w:val="24"/>
          <w:szCs w:val="24"/>
        </w:rPr>
        <w:t xml:space="preserve">Speaker: </w:t>
      </w:r>
      <w:r w:rsidR="00766A95" w:rsidRPr="00BC2AC8">
        <w:rPr>
          <w:rFonts w:ascii="Times New Roman" w:hAnsi="Times New Roman" w:cs="Times New Roman"/>
          <w:b/>
          <w:sz w:val="24"/>
          <w:szCs w:val="24"/>
        </w:rPr>
        <w:t>Ana Isabel Garcia Reyes</w:t>
      </w:r>
    </w:p>
    <w:p w:rsidR="00766A95" w:rsidRPr="00BC2AC8" w:rsidRDefault="00464C5F" w:rsidP="00BC2AC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C2AC8">
        <w:rPr>
          <w:rFonts w:ascii="Times New Roman" w:hAnsi="Times New Roman" w:cs="Times New Roman"/>
          <w:sz w:val="24"/>
          <w:szCs w:val="24"/>
        </w:rPr>
        <w:t xml:space="preserve">Position: </w:t>
      </w:r>
      <w:r w:rsidR="00966478" w:rsidRPr="00BC2AC8">
        <w:rPr>
          <w:rFonts w:ascii="Times New Roman" w:hAnsi="Times New Roman" w:cs="Times New Roman"/>
          <w:i/>
          <w:sz w:val="24"/>
          <w:szCs w:val="24"/>
        </w:rPr>
        <w:t xml:space="preserve">Associate Dean , </w:t>
      </w:r>
      <w:r w:rsidR="00766A95" w:rsidRPr="00BC2AC8">
        <w:rPr>
          <w:rFonts w:ascii="Times New Roman" w:hAnsi="Times New Roman" w:cs="Times New Roman"/>
          <w:i/>
          <w:sz w:val="24"/>
          <w:szCs w:val="24"/>
        </w:rPr>
        <w:t>Office of The Associate Dean for Community and External Relations</w:t>
      </w:r>
      <w:r w:rsidRPr="00BC2AC8">
        <w:rPr>
          <w:rFonts w:ascii="Times New Roman" w:hAnsi="Times New Roman" w:cs="Times New Roman"/>
          <w:i/>
          <w:sz w:val="24"/>
          <w:szCs w:val="24"/>
        </w:rPr>
        <w:t xml:space="preserve"> at</w:t>
      </w:r>
    </w:p>
    <w:p w:rsidR="00BC2AC8" w:rsidRDefault="00766A95" w:rsidP="00BC2A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C2AC8">
        <w:rPr>
          <w:rFonts w:ascii="Times New Roman" w:hAnsi="Times New Roman" w:cs="Times New Roman"/>
          <w:i/>
          <w:sz w:val="24"/>
          <w:szCs w:val="24"/>
        </w:rPr>
        <w:t>Hostos</w:t>
      </w:r>
      <w:proofErr w:type="spellEnd"/>
      <w:r w:rsidRPr="00BC2AC8">
        <w:rPr>
          <w:rFonts w:ascii="Times New Roman" w:hAnsi="Times New Roman" w:cs="Times New Roman"/>
          <w:i/>
          <w:sz w:val="24"/>
          <w:szCs w:val="24"/>
        </w:rPr>
        <w:t xml:space="preserve"> Community College of the City University of New York</w:t>
      </w:r>
    </w:p>
    <w:p w:rsidR="00BC2AC8" w:rsidRDefault="00BC2AC8" w:rsidP="00BC2A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A95" w:rsidRPr="00BC2AC8" w:rsidRDefault="00966478" w:rsidP="00773460">
      <w:pPr>
        <w:ind w:left="-360"/>
        <w:rPr>
          <w:rFonts w:ascii="Times New Roman" w:hAnsi="Times New Roman" w:cs="Times New Roman"/>
          <w:b/>
          <w:sz w:val="24"/>
          <w:szCs w:val="24"/>
        </w:rPr>
      </w:pPr>
      <w:r w:rsidRPr="00BC2AC8">
        <w:rPr>
          <w:rFonts w:ascii="Times New Roman" w:hAnsi="Times New Roman" w:cs="Times New Roman"/>
          <w:b/>
          <w:sz w:val="24"/>
          <w:szCs w:val="24"/>
        </w:rPr>
        <w:t>Topic 2: Health</w:t>
      </w:r>
    </w:p>
    <w:p w:rsidR="00766A95" w:rsidRPr="00BC2AC8" w:rsidRDefault="00966478" w:rsidP="00A25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AC8">
        <w:rPr>
          <w:rFonts w:ascii="Times New Roman" w:hAnsi="Times New Roman" w:cs="Times New Roman"/>
          <w:sz w:val="24"/>
          <w:szCs w:val="24"/>
        </w:rPr>
        <w:t xml:space="preserve">Speaker: </w:t>
      </w:r>
      <w:proofErr w:type="spellStart"/>
      <w:r w:rsidR="00766A95" w:rsidRPr="00BC2AC8">
        <w:rPr>
          <w:rFonts w:ascii="Times New Roman" w:hAnsi="Times New Roman" w:cs="Times New Roman"/>
          <w:b/>
          <w:sz w:val="24"/>
          <w:szCs w:val="24"/>
        </w:rPr>
        <w:t>Ivelisse</w:t>
      </w:r>
      <w:proofErr w:type="spellEnd"/>
      <w:r w:rsidR="00766A95" w:rsidRPr="00BC2AC8">
        <w:rPr>
          <w:rFonts w:ascii="Times New Roman" w:hAnsi="Times New Roman" w:cs="Times New Roman"/>
          <w:b/>
          <w:sz w:val="24"/>
          <w:szCs w:val="24"/>
        </w:rPr>
        <w:t xml:space="preserve"> Fairchild</w:t>
      </w:r>
      <w:r w:rsidR="00766A95" w:rsidRPr="00BC2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6A95" w:rsidRPr="00BC2AC8">
        <w:rPr>
          <w:rFonts w:ascii="Times New Roman" w:hAnsi="Times New Roman" w:cs="Times New Roman"/>
          <w:sz w:val="24"/>
          <w:szCs w:val="24"/>
        </w:rPr>
        <w:t>CFRE</w:t>
      </w:r>
      <w:proofErr w:type="spellEnd"/>
    </w:p>
    <w:p w:rsidR="00464C5F" w:rsidRPr="00A254CA" w:rsidRDefault="00464C5F" w:rsidP="007734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C2AC8">
        <w:rPr>
          <w:rFonts w:ascii="Times New Roman" w:hAnsi="Times New Roman" w:cs="Times New Roman"/>
          <w:sz w:val="24"/>
          <w:szCs w:val="24"/>
        </w:rPr>
        <w:t xml:space="preserve">Position: </w:t>
      </w:r>
      <w:r w:rsidR="00766A95" w:rsidRPr="00BC2AC8">
        <w:rPr>
          <w:rFonts w:ascii="Times New Roman" w:hAnsi="Times New Roman" w:cs="Times New Roman"/>
          <w:i/>
          <w:sz w:val="24"/>
          <w:szCs w:val="24"/>
        </w:rPr>
        <w:t>Vice President Resource Development</w:t>
      </w:r>
      <w:r w:rsidRPr="00BC2AC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C2AC8">
        <w:rPr>
          <w:rFonts w:ascii="Times New Roman" w:hAnsi="Times New Roman" w:cs="Times New Roman"/>
          <w:i/>
          <w:sz w:val="24"/>
          <w:szCs w:val="24"/>
        </w:rPr>
        <w:t>NCLR</w:t>
      </w:r>
      <w:proofErr w:type="spellEnd"/>
      <w:r w:rsidR="00766A95" w:rsidRPr="00BC2A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2AC8">
        <w:rPr>
          <w:rFonts w:ascii="Times New Roman" w:hAnsi="Times New Roman" w:cs="Times New Roman"/>
          <w:i/>
          <w:sz w:val="24"/>
          <w:szCs w:val="24"/>
        </w:rPr>
        <w:t>(</w:t>
      </w:r>
      <w:r w:rsidR="00766A95" w:rsidRPr="00BC2AC8">
        <w:rPr>
          <w:rFonts w:ascii="Times New Roman" w:hAnsi="Times New Roman" w:cs="Times New Roman"/>
          <w:i/>
          <w:sz w:val="24"/>
          <w:szCs w:val="24"/>
        </w:rPr>
        <w:t xml:space="preserve">The National Council of La </w:t>
      </w:r>
      <w:proofErr w:type="spellStart"/>
      <w:r w:rsidR="00766A95" w:rsidRPr="00BC2AC8">
        <w:rPr>
          <w:rFonts w:ascii="Times New Roman" w:hAnsi="Times New Roman" w:cs="Times New Roman"/>
          <w:i/>
          <w:sz w:val="24"/>
          <w:szCs w:val="24"/>
        </w:rPr>
        <w:t>Raza</w:t>
      </w:r>
      <w:proofErr w:type="spellEnd"/>
      <w:r w:rsidRPr="00BC2AC8">
        <w:rPr>
          <w:rFonts w:ascii="Times New Roman" w:hAnsi="Times New Roman" w:cs="Times New Roman"/>
          <w:i/>
          <w:sz w:val="24"/>
          <w:szCs w:val="24"/>
        </w:rPr>
        <w:t>)</w:t>
      </w:r>
    </w:p>
    <w:p w:rsidR="00A254CA" w:rsidRDefault="00766A95" w:rsidP="00773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A95" w:rsidRPr="00BC2AC8" w:rsidRDefault="00966478" w:rsidP="00773460">
      <w:pPr>
        <w:ind w:left="-360"/>
        <w:rPr>
          <w:rFonts w:ascii="Times New Roman" w:hAnsi="Times New Roman" w:cs="Times New Roman"/>
          <w:b/>
          <w:sz w:val="24"/>
          <w:szCs w:val="24"/>
        </w:rPr>
      </w:pPr>
      <w:r w:rsidRPr="00BC2AC8">
        <w:rPr>
          <w:rFonts w:ascii="Times New Roman" w:hAnsi="Times New Roman" w:cs="Times New Roman"/>
          <w:b/>
          <w:sz w:val="24"/>
          <w:szCs w:val="24"/>
        </w:rPr>
        <w:t>Topic 3: Immigration</w:t>
      </w:r>
    </w:p>
    <w:p w:rsidR="00766A95" w:rsidRPr="00BC2AC8" w:rsidRDefault="00966478" w:rsidP="00A25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AC8">
        <w:rPr>
          <w:rFonts w:ascii="Times New Roman" w:hAnsi="Times New Roman" w:cs="Times New Roman"/>
          <w:sz w:val="24"/>
          <w:szCs w:val="24"/>
        </w:rPr>
        <w:t xml:space="preserve">Speaker: </w:t>
      </w:r>
      <w:r w:rsidR="00766A95" w:rsidRPr="00BC2AC8">
        <w:rPr>
          <w:rFonts w:ascii="Times New Roman" w:hAnsi="Times New Roman" w:cs="Times New Roman"/>
          <w:b/>
          <w:sz w:val="24"/>
          <w:szCs w:val="24"/>
        </w:rPr>
        <w:t>Angela Fernandez , Esq.</w:t>
      </w:r>
    </w:p>
    <w:p w:rsidR="00A254CA" w:rsidRDefault="00464C5F" w:rsidP="007734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C2AC8">
        <w:rPr>
          <w:rFonts w:ascii="Times New Roman" w:hAnsi="Times New Roman" w:cs="Times New Roman"/>
          <w:sz w:val="24"/>
          <w:szCs w:val="24"/>
        </w:rPr>
        <w:t xml:space="preserve">Position: </w:t>
      </w:r>
      <w:r w:rsidR="00766A95" w:rsidRPr="00BC2AC8">
        <w:rPr>
          <w:rFonts w:ascii="Times New Roman" w:hAnsi="Times New Roman" w:cs="Times New Roman"/>
          <w:i/>
          <w:sz w:val="24"/>
          <w:szCs w:val="24"/>
        </w:rPr>
        <w:t>Executive Director and supervising attorney of Northern Manhattan Coalition for Immigrant Rights</w:t>
      </w:r>
    </w:p>
    <w:p w:rsidR="00773460" w:rsidRPr="00773460" w:rsidRDefault="00773460" w:rsidP="007734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66A95" w:rsidRPr="00BC2AC8" w:rsidRDefault="00966478" w:rsidP="00773460">
      <w:pPr>
        <w:ind w:left="-270"/>
        <w:rPr>
          <w:rFonts w:ascii="Times New Roman" w:hAnsi="Times New Roman" w:cs="Times New Roman"/>
          <w:b/>
          <w:sz w:val="24"/>
          <w:szCs w:val="24"/>
        </w:rPr>
      </w:pPr>
      <w:r w:rsidRPr="00BC2AC8">
        <w:rPr>
          <w:rFonts w:ascii="Times New Roman" w:hAnsi="Times New Roman" w:cs="Times New Roman"/>
          <w:b/>
          <w:sz w:val="24"/>
          <w:szCs w:val="24"/>
        </w:rPr>
        <w:t>Topic 4:</w:t>
      </w:r>
      <w:r w:rsidR="00766A95" w:rsidRPr="00BC2AC8">
        <w:rPr>
          <w:rFonts w:ascii="Times New Roman" w:hAnsi="Times New Roman" w:cs="Times New Roman"/>
          <w:b/>
          <w:sz w:val="24"/>
          <w:szCs w:val="24"/>
        </w:rPr>
        <w:t xml:space="preserve"> Economic Security and Empowerment</w:t>
      </w:r>
    </w:p>
    <w:p w:rsidR="00766A95" w:rsidRPr="00BC2AC8" w:rsidRDefault="00966478" w:rsidP="00A25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AC8">
        <w:rPr>
          <w:rFonts w:ascii="Times New Roman" w:hAnsi="Times New Roman" w:cs="Times New Roman"/>
          <w:sz w:val="24"/>
          <w:szCs w:val="24"/>
        </w:rPr>
        <w:t xml:space="preserve">Speaker: </w:t>
      </w:r>
      <w:r w:rsidR="00766A95" w:rsidRPr="00BC2AC8">
        <w:rPr>
          <w:rFonts w:ascii="Times New Roman" w:hAnsi="Times New Roman" w:cs="Times New Roman"/>
          <w:b/>
          <w:sz w:val="24"/>
          <w:szCs w:val="24"/>
        </w:rPr>
        <w:t>Manuel Segura</w:t>
      </w:r>
    </w:p>
    <w:p w:rsidR="00A254CA" w:rsidRDefault="00464C5F" w:rsidP="00773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AC8">
        <w:rPr>
          <w:rFonts w:ascii="Times New Roman" w:hAnsi="Times New Roman" w:cs="Times New Roman"/>
          <w:sz w:val="24"/>
          <w:szCs w:val="24"/>
        </w:rPr>
        <w:t xml:space="preserve">Position: </w:t>
      </w:r>
      <w:r w:rsidRPr="00BC2AC8">
        <w:rPr>
          <w:rFonts w:ascii="Times New Roman" w:hAnsi="Times New Roman" w:cs="Times New Roman"/>
          <w:i/>
          <w:sz w:val="24"/>
          <w:szCs w:val="24"/>
        </w:rPr>
        <w:t>Chairman of the Dominican-American Elected and Appointed Officials Caucus of New Jersey</w:t>
      </w:r>
    </w:p>
    <w:p w:rsidR="00773460" w:rsidRDefault="00773460" w:rsidP="007734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478" w:rsidRPr="00A254CA" w:rsidRDefault="00966478" w:rsidP="00766A95">
      <w:pPr>
        <w:rPr>
          <w:rFonts w:ascii="Times New Roman" w:hAnsi="Times New Roman" w:cs="Times New Roman"/>
          <w:b/>
          <w:sz w:val="24"/>
          <w:szCs w:val="24"/>
        </w:rPr>
      </w:pPr>
      <w:r w:rsidRPr="00A254CA">
        <w:rPr>
          <w:rFonts w:ascii="Times New Roman" w:hAnsi="Times New Roman" w:cs="Times New Roman"/>
          <w:b/>
          <w:sz w:val="24"/>
          <w:szCs w:val="24"/>
        </w:rPr>
        <w:t xml:space="preserve">Part </w:t>
      </w:r>
      <w:r w:rsidR="00A254CA" w:rsidRPr="00A254CA">
        <w:rPr>
          <w:rFonts w:ascii="Times New Roman" w:hAnsi="Times New Roman" w:cs="Times New Roman"/>
          <w:b/>
          <w:sz w:val="24"/>
          <w:szCs w:val="24"/>
        </w:rPr>
        <w:t>II</w:t>
      </w:r>
      <w:r w:rsidRPr="00A254C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66A95" w:rsidRPr="00A254CA">
        <w:rPr>
          <w:rFonts w:ascii="Times New Roman" w:hAnsi="Times New Roman" w:cs="Times New Roman"/>
          <w:b/>
          <w:sz w:val="24"/>
          <w:szCs w:val="24"/>
        </w:rPr>
        <w:t>Civic Participation and fairness in representation</w:t>
      </w:r>
    </w:p>
    <w:p w:rsidR="00766A95" w:rsidRPr="00BC2AC8" w:rsidRDefault="00966478" w:rsidP="00773460">
      <w:pPr>
        <w:ind w:left="-270"/>
        <w:rPr>
          <w:rFonts w:ascii="Times New Roman" w:hAnsi="Times New Roman" w:cs="Times New Roman"/>
          <w:b/>
          <w:sz w:val="24"/>
          <w:szCs w:val="24"/>
        </w:rPr>
      </w:pPr>
      <w:r w:rsidRPr="00BC2AC8">
        <w:rPr>
          <w:rFonts w:ascii="Times New Roman" w:hAnsi="Times New Roman" w:cs="Times New Roman"/>
          <w:b/>
          <w:sz w:val="24"/>
          <w:szCs w:val="24"/>
        </w:rPr>
        <w:t>Topic 1:</w:t>
      </w:r>
      <w:r w:rsidR="00766A95" w:rsidRPr="00BC2AC8">
        <w:rPr>
          <w:rFonts w:ascii="Times New Roman" w:hAnsi="Times New Roman" w:cs="Times New Roman"/>
          <w:b/>
          <w:sz w:val="24"/>
          <w:szCs w:val="24"/>
        </w:rPr>
        <w:t xml:space="preserve"> Civil Rights</w:t>
      </w:r>
    </w:p>
    <w:p w:rsidR="00766A95" w:rsidRPr="00BC2AC8" w:rsidRDefault="00966478" w:rsidP="00773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AC8">
        <w:rPr>
          <w:rFonts w:ascii="Times New Roman" w:hAnsi="Times New Roman" w:cs="Times New Roman"/>
          <w:sz w:val="24"/>
          <w:szCs w:val="24"/>
        </w:rPr>
        <w:t xml:space="preserve">Speaker: </w:t>
      </w:r>
      <w:r w:rsidR="00766A95" w:rsidRPr="00BC2AC8">
        <w:rPr>
          <w:rFonts w:ascii="Times New Roman" w:hAnsi="Times New Roman" w:cs="Times New Roman"/>
          <w:b/>
          <w:sz w:val="24"/>
          <w:szCs w:val="24"/>
        </w:rPr>
        <w:t xml:space="preserve">Elizabeth De León </w:t>
      </w:r>
      <w:proofErr w:type="spellStart"/>
      <w:r w:rsidR="00766A95" w:rsidRPr="00BC2AC8">
        <w:rPr>
          <w:rFonts w:ascii="Times New Roman" w:hAnsi="Times New Roman" w:cs="Times New Roman"/>
          <w:b/>
          <w:sz w:val="24"/>
          <w:szCs w:val="24"/>
        </w:rPr>
        <w:t>Bhargava</w:t>
      </w:r>
      <w:proofErr w:type="spellEnd"/>
    </w:p>
    <w:p w:rsidR="00766A95" w:rsidRPr="00BC2AC8" w:rsidRDefault="007B7E26" w:rsidP="00773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AC8">
        <w:rPr>
          <w:rFonts w:ascii="Times New Roman" w:hAnsi="Times New Roman" w:cs="Times New Roman"/>
          <w:sz w:val="24"/>
          <w:szCs w:val="24"/>
        </w:rPr>
        <w:t xml:space="preserve">Position: </w:t>
      </w:r>
      <w:r w:rsidR="00766A95" w:rsidRPr="00BC2AC8">
        <w:rPr>
          <w:rFonts w:ascii="Times New Roman" w:hAnsi="Times New Roman" w:cs="Times New Roman"/>
          <w:i/>
          <w:sz w:val="24"/>
          <w:szCs w:val="24"/>
        </w:rPr>
        <w:t xml:space="preserve">First Deputy </w:t>
      </w:r>
      <w:r w:rsidR="00DA04E1" w:rsidRPr="00BC2AC8">
        <w:rPr>
          <w:rFonts w:ascii="Times New Roman" w:hAnsi="Times New Roman" w:cs="Times New Roman"/>
          <w:i/>
          <w:sz w:val="24"/>
          <w:szCs w:val="24"/>
        </w:rPr>
        <w:t xml:space="preserve">Chief of Staff to </w:t>
      </w:r>
      <w:r w:rsidR="00766A95" w:rsidRPr="00BC2AC8">
        <w:rPr>
          <w:rFonts w:ascii="Times New Roman" w:hAnsi="Times New Roman" w:cs="Times New Roman"/>
          <w:i/>
          <w:sz w:val="24"/>
          <w:szCs w:val="24"/>
        </w:rPr>
        <w:t>NYC Council Speaker Melissa Mark-</w:t>
      </w:r>
      <w:proofErr w:type="spellStart"/>
      <w:r w:rsidR="00766A95" w:rsidRPr="00BC2AC8">
        <w:rPr>
          <w:rFonts w:ascii="Times New Roman" w:hAnsi="Times New Roman" w:cs="Times New Roman"/>
          <w:i/>
          <w:sz w:val="24"/>
          <w:szCs w:val="24"/>
        </w:rPr>
        <w:t>Viverito</w:t>
      </w:r>
      <w:proofErr w:type="spellEnd"/>
    </w:p>
    <w:p w:rsidR="007B7E26" w:rsidRDefault="00766A95" w:rsidP="007734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AC8">
        <w:rPr>
          <w:rFonts w:ascii="Times New Roman" w:hAnsi="Times New Roman" w:cs="Times New Roman"/>
          <w:sz w:val="24"/>
          <w:szCs w:val="24"/>
        </w:rPr>
        <w:t xml:space="preserve">prosecutions concerning civil rights and consumer fraud matters, and spearheaded initiatives concerning </w:t>
      </w:r>
    </w:p>
    <w:p w:rsidR="00773460" w:rsidRPr="00BC2AC8" w:rsidRDefault="00773460" w:rsidP="007734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A95" w:rsidRPr="00BC2AC8" w:rsidRDefault="00DA04E1" w:rsidP="00773460">
      <w:pPr>
        <w:ind w:left="-270"/>
        <w:rPr>
          <w:rFonts w:ascii="Times New Roman" w:hAnsi="Times New Roman" w:cs="Times New Roman"/>
          <w:b/>
          <w:sz w:val="24"/>
          <w:szCs w:val="24"/>
        </w:rPr>
      </w:pPr>
      <w:r w:rsidRPr="00BC2AC8">
        <w:rPr>
          <w:rFonts w:ascii="Times New Roman" w:hAnsi="Times New Roman" w:cs="Times New Roman"/>
          <w:b/>
          <w:sz w:val="24"/>
          <w:szCs w:val="24"/>
        </w:rPr>
        <w:t xml:space="preserve">Topic 2: </w:t>
      </w:r>
      <w:r w:rsidR="00766A95" w:rsidRPr="00BC2AC8">
        <w:rPr>
          <w:rFonts w:ascii="Times New Roman" w:hAnsi="Times New Roman" w:cs="Times New Roman"/>
          <w:b/>
          <w:sz w:val="24"/>
          <w:szCs w:val="24"/>
        </w:rPr>
        <w:t>Dominican population</w:t>
      </w:r>
    </w:p>
    <w:p w:rsidR="00766A95" w:rsidRPr="00BC2AC8" w:rsidRDefault="00DA04E1" w:rsidP="007734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2AC8">
        <w:rPr>
          <w:rFonts w:ascii="Times New Roman" w:hAnsi="Times New Roman" w:cs="Times New Roman"/>
          <w:sz w:val="24"/>
          <w:szCs w:val="24"/>
        </w:rPr>
        <w:t xml:space="preserve">Speaker: </w:t>
      </w:r>
      <w:r w:rsidR="00766A95" w:rsidRPr="00BC2AC8">
        <w:rPr>
          <w:rFonts w:ascii="Times New Roman" w:hAnsi="Times New Roman" w:cs="Times New Roman"/>
          <w:b/>
          <w:sz w:val="24"/>
          <w:szCs w:val="24"/>
        </w:rPr>
        <w:t xml:space="preserve">Frank Moran </w:t>
      </w:r>
    </w:p>
    <w:p w:rsidR="00DA04E1" w:rsidRDefault="007B7E26" w:rsidP="007734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C2AC8">
        <w:rPr>
          <w:rFonts w:ascii="Times New Roman" w:hAnsi="Times New Roman" w:cs="Times New Roman"/>
          <w:sz w:val="24"/>
          <w:szCs w:val="24"/>
        </w:rPr>
        <w:t>Position:</w:t>
      </w:r>
      <w:r w:rsidRPr="00BC2AC8">
        <w:rPr>
          <w:rFonts w:ascii="Times New Roman" w:hAnsi="Times New Roman" w:cs="Times New Roman"/>
          <w:i/>
          <w:sz w:val="24"/>
          <w:szCs w:val="24"/>
        </w:rPr>
        <w:t xml:space="preserve"> Member, </w:t>
      </w:r>
      <w:r w:rsidR="00766A95" w:rsidRPr="00BC2AC8">
        <w:rPr>
          <w:rFonts w:ascii="Times New Roman" w:hAnsi="Times New Roman" w:cs="Times New Roman"/>
          <w:i/>
          <w:sz w:val="24"/>
          <w:szCs w:val="24"/>
        </w:rPr>
        <w:t>Massachusetts House of Representatives</w:t>
      </w:r>
    </w:p>
    <w:p w:rsidR="00773460" w:rsidRPr="00773460" w:rsidRDefault="00773460" w:rsidP="007734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66A95" w:rsidRPr="00BC2AC8" w:rsidRDefault="00DA04E1" w:rsidP="00773460">
      <w:pPr>
        <w:ind w:left="-360"/>
        <w:rPr>
          <w:rFonts w:ascii="Times New Roman" w:hAnsi="Times New Roman" w:cs="Times New Roman"/>
          <w:b/>
          <w:sz w:val="24"/>
          <w:szCs w:val="24"/>
        </w:rPr>
      </w:pPr>
      <w:r w:rsidRPr="00BC2AC8">
        <w:rPr>
          <w:rFonts w:ascii="Times New Roman" w:hAnsi="Times New Roman" w:cs="Times New Roman"/>
          <w:b/>
          <w:sz w:val="24"/>
          <w:szCs w:val="24"/>
        </w:rPr>
        <w:t xml:space="preserve">Topic 3: </w:t>
      </w:r>
      <w:r w:rsidR="00766A95" w:rsidRPr="00BC2AC8">
        <w:rPr>
          <w:rFonts w:ascii="Times New Roman" w:hAnsi="Times New Roman" w:cs="Times New Roman"/>
          <w:b/>
          <w:sz w:val="24"/>
          <w:szCs w:val="24"/>
        </w:rPr>
        <w:t>Voter enrollment</w:t>
      </w:r>
    </w:p>
    <w:p w:rsidR="007B7E26" w:rsidRPr="00BC2AC8" w:rsidRDefault="007B7E26" w:rsidP="00766A95">
      <w:pPr>
        <w:rPr>
          <w:rFonts w:ascii="Times New Roman" w:hAnsi="Times New Roman" w:cs="Times New Roman"/>
          <w:sz w:val="24"/>
          <w:szCs w:val="24"/>
        </w:rPr>
      </w:pPr>
      <w:r w:rsidRPr="00BC2AC8">
        <w:rPr>
          <w:rFonts w:ascii="Times New Roman" w:hAnsi="Times New Roman" w:cs="Times New Roman"/>
          <w:sz w:val="24"/>
          <w:szCs w:val="24"/>
        </w:rPr>
        <w:t>Speaker:</w:t>
      </w:r>
      <w:r w:rsidR="00773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460">
        <w:rPr>
          <w:rFonts w:ascii="Times New Roman" w:hAnsi="Times New Roman" w:cs="Times New Roman"/>
          <w:sz w:val="24"/>
          <w:szCs w:val="24"/>
        </w:rPr>
        <w:t>NYS</w:t>
      </w:r>
      <w:proofErr w:type="spellEnd"/>
      <w:r w:rsidR="00773460">
        <w:rPr>
          <w:rFonts w:ascii="Times New Roman" w:hAnsi="Times New Roman" w:cs="Times New Roman"/>
          <w:sz w:val="24"/>
          <w:szCs w:val="24"/>
        </w:rPr>
        <w:t xml:space="preserve"> Senator</w:t>
      </w:r>
      <w:r w:rsidR="00766A95" w:rsidRPr="00BC2AC8">
        <w:rPr>
          <w:rFonts w:ascii="Times New Roman" w:hAnsi="Times New Roman" w:cs="Times New Roman"/>
          <w:sz w:val="24"/>
          <w:szCs w:val="24"/>
        </w:rPr>
        <w:t xml:space="preserve"> Adriano </w:t>
      </w:r>
      <w:proofErr w:type="spellStart"/>
      <w:r w:rsidR="00766A95" w:rsidRPr="00BC2AC8">
        <w:rPr>
          <w:rFonts w:ascii="Times New Roman" w:hAnsi="Times New Roman" w:cs="Times New Roman"/>
          <w:sz w:val="24"/>
          <w:szCs w:val="24"/>
        </w:rPr>
        <w:t>Espaillat</w:t>
      </w:r>
      <w:proofErr w:type="spellEnd"/>
    </w:p>
    <w:sectPr w:rsidR="007B7E26" w:rsidRPr="00BC2AC8" w:rsidSect="00773460">
      <w:headerReference w:type="default" r:id="rId7"/>
      <w:pgSz w:w="12240" w:h="15840"/>
      <w:pgMar w:top="1440" w:right="630" w:bottom="36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42B" w:rsidRDefault="0091342B" w:rsidP="00BC2AC8">
      <w:pPr>
        <w:spacing w:after="0" w:line="240" w:lineRule="auto"/>
      </w:pPr>
      <w:r>
        <w:separator/>
      </w:r>
    </w:p>
  </w:endnote>
  <w:endnote w:type="continuationSeparator" w:id="0">
    <w:p w:rsidR="0091342B" w:rsidRDefault="0091342B" w:rsidP="00BC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42B" w:rsidRDefault="0091342B" w:rsidP="00BC2AC8">
      <w:pPr>
        <w:spacing w:after="0" w:line="240" w:lineRule="auto"/>
      </w:pPr>
      <w:r>
        <w:separator/>
      </w:r>
    </w:p>
  </w:footnote>
  <w:footnote w:type="continuationSeparator" w:id="0">
    <w:p w:rsidR="0091342B" w:rsidRDefault="0091342B" w:rsidP="00BC2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AC8" w:rsidRDefault="00BC2AC8" w:rsidP="00BC2AC8">
    <w:pPr>
      <w:pStyle w:val="Header"/>
      <w:jc w:val="center"/>
      <w:rPr>
        <w:rFonts w:ascii="Arial" w:hAnsi="Arial" w:cs="Arial"/>
        <w:b/>
        <w:color w:val="222222"/>
        <w:sz w:val="24"/>
        <w:szCs w:val="24"/>
        <w:shd w:val="clear" w:color="auto" w:fill="FFFFFF"/>
      </w:rPr>
    </w:pPr>
    <w:r w:rsidRPr="00BC2AC8">
      <w:rPr>
        <w:rFonts w:ascii="Arial" w:hAnsi="Arial" w:cs="Arial"/>
        <w:b/>
        <w:sz w:val="24"/>
        <w:szCs w:val="24"/>
      </w:rPr>
      <w:t xml:space="preserve">Pre-White House </w:t>
    </w:r>
    <w:r w:rsidRPr="00BC2AC8">
      <w:rPr>
        <w:rFonts w:ascii="Arial" w:hAnsi="Arial" w:cs="Arial"/>
        <w:b/>
        <w:color w:val="222222"/>
        <w:sz w:val="24"/>
        <w:szCs w:val="24"/>
        <w:shd w:val="clear" w:color="auto" w:fill="FFFFFF"/>
      </w:rPr>
      <w:t>briefing </w:t>
    </w:r>
  </w:p>
  <w:p w:rsidR="00BC2AC8" w:rsidRPr="00BC2AC8" w:rsidRDefault="00BC2AC8" w:rsidP="00BC2AC8">
    <w:pPr>
      <w:pStyle w:val="Header"/>
      <w:jc w:val="center"/>
      <w:rPr>
        <w:rStyle w:val="apple-converted-space"/>
        <w:rFonts w:ascii="Arial" w:hAnsi="Arial" w:cs="Arial"/>
        <w:b/>
        <w:color w:val="222222"/>
        <w:sz w:val="24"/>
        <w:szCs w:val="24"/>
        <w:shd w:val="clear" w:color="auto" w:fill="FFFFFF"/>
      </w:rPr>
    </w:pPr>
    <w:r w:rsidRPr="00BC2AC8">
      <w:rPr>
        <w:rFonts w:ascii="Arial" w:hAnsi="Arial" w:cs="Arial"/>
        <w:b/>
        <w:color w:val="222222"/>
        <w:sz w:val="24"/>
        <w:szCs w:val="24"/>
        <w:shd w:val="clear" w:color="auto" w:fill="FFFFFF"/>
      </w:rPr>
      <w:t>for Dominican-American Leaders</w:t>
    </w:r>
  </w:p>
  <w:p w:rsidR="00BC2AC8" w:rsidRDefault="00BC2AC8" w:rsidP="00BC2AC8">
    <w:pPr>
      <w:pStyle w:val="Header"/>
      <w:jc w:val="center"/>
      <w:rPr>
        <w:rStyle w:val="apple-converted-space"/>
        <w:rFonts w:ascii="Arial" w:hAnsi="Arial" w:cs="Arial"/>
        <w:color w:val="222222"/>
        <w:sz w:val="24"/>
        <w:szCs w:val="24"/>
        <w:shd w:val="clear" w:color="auto" w:fill="FFFFFF"/>
      </w:rPr>
    </w:pPr>
    <w:r>
      <w:rPr>
        <w:rStyle w:val="apple-converted-space"/>
        <w:rFonts w:ascii="Arial" w:hAnsi="Arial" w:cs="Arial"/>
        <w:color w:val="222222"/>
        <w:sz w:val="24"/>
        <w:szCs w:val="24"/>
        <w:shd w:val="clear" w:color="auto" w:fill="FFFFFF"/>
      </w:rPr>
      <w:t>2/25/15</w:t>
    </w:r>
  </w:p>
  <w:p w:rsidR="00BC2AC8" w:rsidRDefault="00BC2AC8" w:rsidP="00BC2AC8">
    <w:pPr>
      <w:pStyle w:val="Header"/>
      <w:jc w:val="center"/>
      <w:rPr>
        <w:rStyle w:val="apple-converted-space"/>
        <w:rFonts w:ascii="Arial" w:hAnsi="Arial" w:cs="Arial"/>
        <w:color w:val="222222"/>
        <w:sz w:val="24"/>
        <w:szCs w:val="24"/>
        <w:shd w:val="clear" w:color="auto" w:fill="FFFFFF"/>
      </w:rPr>
    </w:pPr>
    <w:r>
      <w:rPr>
        <w:rStyle w:val="apple-converted-space"/>
        <w:rFonts w:ascii="Arial" w:hAnsi="Arial" w:cs="Arial"/>
        <w:color w:val="222222"/>
        <w:sz w:val="24"/>
        <w:szCs w:val="24"/>
        <w:shd w:val="clear" w:color="auto" w:fill="FFFFFF"/>
      </w:rPr>
      <w:t>10:00 am</w:t>
    </w:r>
  </w:p>
  <w:p w:rsidR="00BC2AC8" w:rsidRDefault="00BC2AC8" w:rsidP="00BC2AC8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Moderated by: New York State Senator Adriano </w:t>
    </w:r>
    <w:proofErr w:type="spellStart"/>
    <w:r>
      <w:rPr>
        <w:rFonts w:ascii="Arial" w:hAnsi="Arial" w:cs="Arial"/>
        <w:sz w:val="24"/>
        <w:szCs w:val="24"/>
      </w:rPr>
      <w:t>Espaillat</w:t>
    </w:r>
    <w:proofErr w:type="spellEnd"/>
  </w:p>
  <w:p w:rsidR="00773460" w:rsidRDefault="00773460" w:rsidP="00BC2AC8">
    <w:pPr>
      <w:pStyle w:val="Header"/>
      <w:jc w:val="center"/>
      <w:rPr>
        <w:rFonts w:ascii="Arial" w:hAnsi="Arial" w:cs="Arial"/>
        <w:sz w:val="24"/>
        <w:szCs w:val="24"/>
      </w:rPr>
    </w:pPr>
  </w:p>
  <w:p w:rsidR="00BC2AC8" w:rsidRPr="00BC2AC8" w:rsidRDefault="00BC2AC8" w:rsidP="00BC2AC8">
    <w:pPr>
      <w:pStyle w:val="Header"/>
      <w:jc w:val="center"/>
      <w:rPr>
        <w:rFonts w:ascii="Arial" w:hAnsi="Arial" w:cs="Arial"/>
        <w:b/>
        <w:sz w:val="24"/>
        <w:szCs w:val="24"/>
      </w:rPr>
    </w:pPr>
    <w:r w:rsidRPr="00BC2AC8">
      <w:rPr>
        <w:rFonts w:ascii="Arial" w:hAnsi="Arial" w:cs="Arial"/>
        <w:b/>
        <w:sz w:val="24"/>
        <w:szCs w:val="24"/>
      </w:rPr>
      <w:t>Agenda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A95"/>
    <w:rsid w:val="00464C5F"/>
    <w:rsid w:val="00766A95"/>
    <w:rsid w:val="00773460"/>
    <w:rsid w:val="007B7E26"/>
    <w:rsid w:val="0091342B"/>
    <w:rsid w:val="00966478"/>
    <w:rsid w:val="00A254CA"/>
    <w:rsid w:val="00BC2AC8"/>
    <w:rsid w:val="00BF2F4D"/>
    <w:rsid w:val="00DA04E1"/>
    <w:rsid w:val="00DC3434"/>
    <w:rsid w:val="00DE28B7"/>
    <w:rsid w:val="00E2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2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AC8"/>
  </w:style>
  <w:style w:type="paragraph" w:styleId="Footer">
    <w:name w:val="footer"/>
    <w:basedOn w:val="Normal"/>
    <w:link w:val="FooterChar"/>
    <w:uiPriority w:val="99"/>
    <w:semiHidden/>
    <w:unhideWhenUsed/>
    <w:rsid w:val="00BC2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2AC8"/>
  </w:style>
  <w:style w:type="character" w:customStyle="1" w:styleId="apple-converted-space">
    <w:name w:val="apple-converted-space"/>
    <w:basedOn w:val="DefaultParagraphFont"/>
    <w:rsid w:val="00BC2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9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1FAC2-8C33-46C3-8807-E6B025CE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senateuser</dc:creator>
  <cp:lastModifiedBy>senateuser</cp:lastModifiedBy>
  <cp:revision>3</cp:revision>
  <cp:lastPrinted>2015-02-24T23:04:00Z</cp:lastPrinted>
  <dcterms:created xsi:type="dcterms:W3CDTF">2015-02-24T22:57:00Z</dcterms:created>
  <dcterms:modified xsi:type="dcterms:W3CDTF">2015-02-24T23:06:00Z</dcterms:modified>
</cp:coreProperties>
</file>